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0A" w:rsidRPr="00A74560" w:rsidRDefault="00360554" w:rsidP="00F86C6E">
      <w:pPr>
        <w:spacing w:after="0" w:line="276" w:lineRule="auto"/>
        <w:jc w:val="center"/>
        <w:rPr>
          <w:rFonts w:cs="Arial"/>
          <w:b/>
          <w:color w:val="007A94"/>
          <w:sz w:val="36"/>
          <w:szCs w:val="36"/>
        </w:rPr>
      </w:pPr>
      <w:bookmarkStart w:id="0" w:name="_GoBack"/>
      <w:bookmarkEnd w:id="0"/>
      <w:r w:rsidRPr="00A74560">
        <w:rPr>
          <w:rFonts w:cs="Arial"/>
          <w:b/>
          <w:color w:val="007A94"/>
          <w:sz w:val="36"/>
          <w:szCs w:val="36"/>
        </w:rPr>
        <w:t>Youth Hospital i</w:t>
      </w:r>
      <w:r w:rsidR="00272262" w:rsidRPr="00A74560">
        <w:rPr>
          <w:rFonts w:cs="Arial"/>
          <w:b/>
          <w:color w:val="007A94"/>
          <w:sz w:val="36"/>
          <w:szCs w:val="36"/>
        </w:rPr>
        <w:t xml:space="preserve">n </w:t>
      </w:r>
      <w:r w:rsidR="00CD378F" w:rsidRPr="00A74560">
        <w:rPr>
          <w:rFonts w:cs="Arial"/>
          <w:b/>
          <w:color w:val="007A94"/>
          <w:sz w:val="36"/>
          <w:szCs w:val="36"/>
        </w:rPr>
        <w:t>the</w:t>
      </w:r>
      <w:r w:rsidR="00272262" w:rsidRPr="00A74560">
        <w:rPr>
          <w:rFonts w:cs="Arial"/>
          <w:b/>
          <w:color w:val="007A94"/>
          <w:sz w:val="36"/>
          <w:szCs w:val="36"/>
        </w:rPr>
        <w:t xml:space="preserve"> Home </w:t>
      </w:r>
      <w:r w:rsidR="00CD378F" w:rsidRPr="00A74560">
        <w:rPr>
          <w:rFonts w:cs="Arial"/>
          <w:b/>
          <w:color w:val="007A94"/>
          <w:sz w:val="36"/>
          <w:szCs w:val="36"/>
        </w:rPr>
        <w:t xml:space="preserve">(Y-HITH) </w:t>
      </w:r>
    </w:p>
    <w:p w:rsidR="00DD7BBB" w:rsidRPr="00A74560" w:rsidRDefault="00272262" w:rsidP="00F86C6E">
      <w:pPr>
        <w:spacing w:after="0" w:line="276" w:lineRule="auto"/>
        <w:jc w:val="center"/>
        <w:rPr>
          <w:rFonts w:cs="Arial"/>
          <w:b/>
          <w:color w:val="007A94"/>
          <w:sz w:val="28"/>
          <w:szCs w:val="20"/>
        </w:rPr>
      </w:pPr>
      <w:r w:rsidRPr="00A74560">
        <w:rPr>
          <w:rFonts w:cs="Arial"/>
          <w:b/>
          <w:color w:val="007A94"/>
          <w:sz w:val="28"/>
          <w:szCs w:val="20"/>
        </w:rPr>
        <w:t>Referral Form</w:t>
      </w:r>
      <w:r w:rsidR="00CE6F0A" w:rsidRPr="00A74560">
        <w:rPr>
          <w:rFonts w:cs="Arial"/>
          <w:b/>
          <w:color w:val="007A94"/>
          <w:sz w:val="28"/>
          <w:szCs w:val="20"/>
        </w:rPr>
        <w:t xml:space="preserve"> (2 pages)</w:t>
      </w:r>
    </w:p>
    <w:p w:rsidR="00437EEF" w:rsidRPr="00A74560" w:rsidRDefault="00437EEF" w:rsidP="00F86C6E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A74560">
        <w:rPr>
          <w:rFonts w:cs="Arial"/>
          <w:b/>
          <w:sz w:val="20"/>
          <w:szCs w:val="20"/>
        </w:rPr>
        <w:t xml:space="preserve">Phone </w:t>
      </w:r>
      <w:r w:rsidR="00F955BC">
        <w:rPr>
          <w:rFonts w:cs="Arial"/>
          <w:b/>
          <w:sz w:val="20"/>
          <w:szCs w:val="20"/>
        </w:rPr>
        <w:t>6159 6436</w:t>
      </w:r>
      <w:r w:rsidRPr="00A74560">
        <w:rPr>
          <w:rFonts w:cs="Arial"/>
          <w:b/>
          <w:sz w:val="20"/>
          <w:szCs w:val="20"/>
        </w:rPr>
        <w:t xml:space="preserve"> or 0427 160 426</w:t>
      </w:r>
    </w:p>
    <w:p w:rsidR="00F86C6E" w:rsidRPr="00A74560" w:rsidRDefault="00272262" w:rsidP="00437EEF">
      <w:pPr>
        <w:spacing w:after="0" w:line="276" w:lineRule="auto"/>
        <w:ind w:left="3600" w:firstLine="720"/>
        <w:rPr>
          <w:rFonts w:cs="Arial"/>
          <w:b/>
          <w:sz w:val="20"/>
          <w:szCs w:val="20"/>
        </w:rPr>
      </w:pPr>
      <w:r w:rsidRPr="00A74560">
        <w:rPr>
          <w:rFonts w:cs="Arial"/>
          <w:b/>
          <w:sz w:val="20"/>
          <w:szCs w:val="20"/>
        </w:rPr>
        <w:t>Fax to</w:t>
      </w:r>
      <w:r w:rsidR="00777697" w:rsidRPr="00A74560">
        <w:rPr>
          <w:rFonts w:cs="Arial"/>
          <w:b/>
          <w:sz w:val="20"/>
          <w:szCs w:val="20"/>
        </w:rPr>
        <w:t>:</w:t>
      </w:r>
      <w:r w:rsidRPr="00A74560">
        <w:rPr>
          <w:rFonts w:cs="Arial"/>
          <w:b/>
          <w:sz w:val="20"/>
          <w:szCs w:val="20"/>
        </w:rPr>
        <w:t xml:space="preserve"> </w:t>
      </w:r>
      <w:r w:rsidR="00F955BC">
        <w:rPr>
          <w:rFonts w:cs="Arial"/>
          <w:b/>
          <w:sz w:val="20"/>
          <w:szCs w:val="20"/>
        </w:rPr>
        <w:t xml:space="preserve">6159 </w:t>
      </w:r>
      <w:r w:rsidRPr="00A74560">
        <w:rPr>
          <w:rFonts w:cs="Arial"/>
          <w:b/>
          <w:sz w:val="20"/>
          <w:szCs w:val="20"/>
        </w:rPr>
        <w:t>6388</w:t>
      </w:r>
      <w:r w:rsidR="00F86C6E" w:rsidRPr="00A74560">
        <w:rPr>
          <w:rFonts w:cs="Arial"/>
          <w:b/>
          <w:sz w:val="20"/>
          <w:szCs w:val="20"/>
        </w:rPr>
        <w:t xml:space="preserve"> or</w:t>
      </w:r>
    </w:p>
    <w:p w:rsidR="00360554" w:rsidRPr="00A74560" w:rsidRDefault="00301033" w:rsidP="004D47FC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A74560">
        <w:rPr>
          <w:rFonts w:cs="Arial"/>
          <w:b/>
          <w:sz w:val="20"/>
          <w:szCs w:val="20"/>
        </w:rPr>
        <w:softHyphen/>
        <w:t xml:space="preserve"> Email</w:t>
      </w:r>
      <w:r w:rsidR="00A45730" w:rsidRPr="00A74560">
        <w:rPr>
          <w:rFonts w:cs="Arial"/>
          <w:b/>
          <w:sz w:val="20"/>
          <w:szCs w:val="20"/>
        </w:rPr>
        <w:t xml:space="preserve"> to </w:t>
      </w:r>
      <w:hyperlink r:id="rId8" w:history="1">
        <w:r w:rsidR="00A45730" w:rsidRPr="00A74560">
          <w:rPr>
            <w:rStyle w:val="Hyperlink"/>
            <w:rFonts w:cs="Arial"/>
            <w:b/>
            <w:color w:val="auto"/>
            <w:sz w:val="20"/>
            <w:szCs w:val="20"/>
          </w:rPr>
          <w:t>youth.hith@health.wa.gov.au</w:t>
        </w:r>
      </w:hyperlink>
    </w:p>
    <w:p w:rsidR="007109DC" w:rsidRPr="00DE0087" w:rsidRDefault="007109DC" w:rsidP="007109DC">
      <w:pPr>
        <w:spacing w:after="0"/>
        <w:rPr>
          <w:rFonts w:cs="Arial"/>
          <w:b/>
          <w:sz w:val="22"/>
        </w:rPr>
      </w:pPr>
    </w:p>
    <w:tbl>
      <w:tblPr>
        <w:tblpPr w:leftFromText="180" w:rightFromText="180" w:vertAnchor="text" w:tblpY="1"/>
        <w:tblOverlap w:val="never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2016"/>
      </w:tblGrid>
      <w:tr w:rsidR="004D47FC" w:rsidRPr="0066492C" w:rsidTr="007F1B89">
        <w:trPr>
          <w:trHeight w:val="299"/>
        </w:trPr>
        <w:tc>
          <w:tcPr>
            <w:tcW w:w="5353" w:type="dxa"/>
            <w:gridSpan w:val="2"/>
            <w:shd w:val="clear" w:color="auto" w:fill="D9D9D9" w:themeFill="background1" w:themeFillShade="D9"/>
          </w:tcPr>
          <w:p w:rsidR="004D47FC" w:rsidRPr="0066492C" w:rsidRDefault="005C2919" w:rsidP="004D0A9A">
            <w:pPr>
              <w:pStyle w:val="TableParagraph"/>
              <w:rPr>
                <w:rFonts w:ascii="Arial" w:hAnsi="Arial" w:cs="Arial"/>
                <w:b/>
              </w:rPr>
            </w:pPr>
            <w:r w:rsidRPr="00A74560">
              <w:rPr>
                <w:rFonts w:ascii="Arial" w:hAnsi="Arial" w:cs="Arial"/>
                <w:b/>
                <w:color w:val="007A94"/>
              </w:rPr>
              <w:t>Referrer</w:t>
            </w:r>
            <w:r w:rsidR="00E3720F" w:rsidRPr="00A74560">
              <w:rPr>
                <w:rFonts w:ascii="Arial" w:hAnsi="Arial" w:cs="Arial"/>
                <w:b/>
                <w:color w:val="007A94"/>
              </w:rPr>
              <w:t>:</w:t>
            </w:r>
          </w:p>
        </w:tc>
      </w:tr>
      <w:tr w:rsidR="004D47FC" w:rsidRPr="0066492C" w:rsidTr="007F1B89">
        <w:trPr>
          <w:trHeight w:val="368"/>
        </w:trPr>
        <w:tc>
          <w:tcPr>
            <w:tcW w:w="3337" w:type="dxa"/>
          </w:tcPr>
          <w:p w:rsidR="004D47FC" w:rsidRPr="0066492C" w:rsidRDefault="004D47FC" w:rsidP="004D0A9A">
            <w:pPr>
              <w:spacing w:line="276" w:lineRule="auto"/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>Organisation:</w:t>
            </w:r>
          </w:p>
        </w:tc>
        <w:tc>
          <w:tcPr>
            <w:tcW w:w="2016" w:type="dxa"/>
          </w:tcPr>
          <w:p w:rsidR="004D47FC" w:rsidRPr="0066492C" w:rsidRDefault="004D47FC" w:rsidP="004D0A9A">
            <w:pPr>
              <w:spacing w:line="276" w:lineRule="auto"/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>Date</w:t>
            </w:r>
            <w:r w:rsidR="0069132D" w:rsidRPr="0066492C">
              <w:rPr>
                <w:rFonts w:cs="Arial"/>
                <w:b/>
                <w:sz w:val="22"/>
              </w:rPr>
              <w:t>/T</w:t>
            </w:r>
            <w:r w:rsidR="00B576C3" w:rsidRPr="0066492C">
              <w:rPr>
                <w:rFonts w:cs="Arial"/>
                <w:b/>
                <w:sz w:val="22"/>
              </w:rPr>
              <w:t xml:space="preserve">ime </w:t>
            </w:r>
            <w:r w:rsidRPr="0066492C">
              <w:rPr>
                <w:rFonts w:cs="Arial"/>
                <w:b/>
                <w:sz w:val="22"/>
              </w:rPr>
              <w:t>referred:</w:t>
            </w:r>
          </w:p>
        </w:tc>
      </w:tr>
      <w:tr w:rsidR="004D47FC" w:rsidRPr="0066492C" w:rsidTr="007F1B89">
        <w:trPr>
          <w:trHeight w:val="368"/>
        </w:trPr>
        <w:tc>
          <w:tcPr>
            <w:tcW w:w="3337" w:type="dxa"/>
          </w:tcPr>
          <w:p w:rsidR="004D47FC" w:rsidRPr="0066492C" w:rsidRDefault="004D47FC" w:rsidP="004D0A9A">
            <w:pPr>
              <w:spacing w:line="276" w:lineRule="auto"/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>Name:</w:t>
            </w:r>
          </w:p>
        </w:tc>
        <w:tc>
          <w:tcPr>
            <w:tcW w:w="2016" w:type="dxa"/>
          </w:tcPr>
          <w:p w:rsidR="004D47FC" w:rsidRPr="0066492C" w:rsidRDefault="004D47FC" w:rsidP="004D0A9A">
            <w:pPr>
              <w:spacing w:line="276" w:lineRule="auto"/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>Designation:</w:t>
            </w:r>
          </w:p>
        </w:tc>
      </w:tr>
      <w:tr w:rsidR="004D47FC" w:rsidRPr="0066492C" w:rsidTr="007F1B89">
        <w:trPr>
          <w:trHeight w:val="325"/>
        </w:trPr>
        <w:tc>
          <w:tcPr>
            <w:tcW w:w="5353" w:type="dxa"/>
            <w:gridSpan w:val="2"/>
          </w:tcPr>
          <w:p w:rsidR="004D47FC" w:rsidRPr="0066492C" w:rsidRDefault="004D47FC" w:rsidP="004D0A9A">
            <w:pPr>
              <w:spacing w:line="276" w:lineRule="auto"/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>Contact number:</w:t>
            </w:r>
          </w:p>
        </w:tc>
      </w:tr>
    </w:tbl>
    <w:tbl>
      <w:tblPr>
        <w:tblpPr w:leftFromText="180" w:rightFromText="180" w:vertAnchor="text" w:horzAnchor="margin" w:tblpY="2225"/>
        <w:tblW w:w="1034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12"/>
        <w:gridCol w:w="5939"/>
      </w:tblGrid>
      <w:tr w:rsidR="006A3B9F" w:rsidRPr="0066492C" w:rsidTr="00A74560">
        <w:trPr>
          <w:trHeight w:hRule="exact" w:val="252"/>
        </w:trPr>
        <w:tc>
          <w:tcPr>
            <w:tcW w:w="10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A3B9F" w:rsidRPr="00A74560" w:rsidRDefault="006A3B9F" w:rsidP="006A3B9F">
            <w:pPr>
              <w:pStyle w:val="TableParagraph"/>
              <w:spacing w:line="276" w:lineRule="auto"/>
              <w:ind w:left="102" w:right="261"/>
              <w:rPr>
                <w:rFonts w:ascii="Arial" w:hAnsi="Arial" w:cs="Arial"/>
                <w:b/>
                <w:color w:val="007A94"/>
                <w:spacing w:val="-1"/>
              </w:rPr>
            </w:pPr>
            <w:r w:rsidRPr="00A74560">
              <w:rPr>
                <w:rFonts w:ascii="Arial" w:hAnsi="Arial" w:cs="Arial"/>
                <w:b/>
                <w:color w:val="007A94"/>
                <w:spacing w:val="-1"/>
              </w:rPr>
              <w:t xml:space="preserve">Referred Patient:                                                 UMRN:   </w:t>
            </w:r>
          </w:p>
        </w:tc>
      </w:tr>
      <w:tr w:rsidR="006A3B9F" w:rsidRPr="0066492C" w:rsidTr="00A74560">
        <w:trPr>
          <w:trHeight w:hRule="exact" w:val="470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spacing w:line="276" w:lineRule="auto"/>
              <w:rPr>
                <w:rFonts w:ascii="Arial" w:eastAsia="Arial Narrow" w:hAnsi="Arial" w:cs="Arial"/>
              </w:rPr>
            </w:pPr>
            <w:r w:rsidRPr="0066492C">
              <w:rPr>
                <w:rFonts w:ascii="Arial" w:hAnsi="Arial" w:cs="Arial"/>
                <w:b/>
                <w:spacing w:val="-1"/>
              </w:rPr>
              <w:t xml:space="preserve"> Forenames:</w:t>
            </w:r>
            <w:r w:rsidR="00D34E2A">
              <w:rPr>
                <w:rFonts w:ascii="Arial" w:hAnsi="Arial" w:cs="Arial"/>
                <w:b/>
                <w:spacing w:val="-1"/>
              </w:rPr>
              <w:t>|</w:t>
            </w:r>
            <w:r w:rsidR="00D34E2A">
              <w:rPr>
                <w:rFonts w:ascii="Arial" w:hAnsi="Arial" w:cs="Arial"/>
                <w:b/>
                <w:spacing w:val="-1"/>
              </w:rPr>
              <w:br/>
            </w:r>
            <w:r w:rsidR="00D34E2A">
              <w:rPr>
                <w:rFonts w:ascii="Arial" w:hAnsi="Arial" w:cs="Arial"/>
                <w:b/>
                <w:spacing w:val="-1"/>
              </w:rPr>
              <w:br/>
            </w:r>
            <w:r w:rsidR="00D34E2A">
              <w:rPr>
                <w:rFonts w:ascii="Arial" w:hAnsi="Arial" w:cs="Arial"/>
                <w:b/>
                <w:spacing w:val="-1"/>
              </w:rPr>
              <w:br/>
            </w:r>
          </w:p>
        </w:tc>
        <w:tc>
          <w:tcPr>
            <w:tcW w:w="5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spacing w:line="276" w:lineRule="auto"/>
              <w:ind w:left="102"/>
              <w:rPr>
                <w:rFonts w:ascii="Arial" w:eastAsia="Arial Narrow" w:hAnsi="Arial" w:cs="Arial"/>
              </w:rPr>
            </w:pPr>
            <w:r w:rsidRPr="0066492C">
              <w:rPr>
                <w:rFonts w:ascii="Arial" w:hAnsi="Arial" w:cs="Arial"/>
                <w:b/>
                <w:spacing w:val="-1"/>
              </w:rPr>
              <w:t>Surname:                                              DOB:</w:t>
            </w:r>
          </w:p>
        </w:tc>
      </w:tr>
      <w:tr w:rsidR="006A3B9F" w:rsidRPr="0066492C" w:rsidTr="00A74560">
        <w:trPr>
          <w:trHeight w:hRule="exact" w:val="520"/>
        </w:trPr>
        <w:tc>
          <w:tcPr>
            <w:tcW w:w="10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spacing w:line="276" w:lineRule="auto"/>
              <w:rPr>
                <w:rFonts w:ascii="Arial" w:hAnsi="Arial" w:cs="Arial"/>
                <w:b/>
                <w:spacing w:val="-1"/>
              </w:rPr>
            </w:pPr>
            <w:r w:rsidRPr="0066492C">
              <w:rPr>
                <w:rFonts w:ascii="Arial" w:hAnsi="Arial" w:cs="Arial"/>
                <w:b/>
                <w:spacing w:val="-1"/>
              </w:rPr>
              <w:t xml:space="preserve"> Address:</w:t>
            </w:r>
          </w:p>
          <w:p w:rsidR="006A3B9F" w:rsidRPr="0066492C" w:rsidRDefault="006A3B9F" w:rsidP="006A3B9F">
            <w:pPr>
              <w:pStyle w:val="TableParagraph"/>
              <w:spacing w:line="276" w:lineRule="auto"/>
              <w:rPr>
                <w:rFonts w:ascii="Arial" w:hAnsi="Arial" w:cs="Arial"/>
                <w:b/>
                <w:spacing w:val="-1"/>
              </w:rPr>
            </w:pPr>
          </w:p>
          <w:p w:rsidR="006A3B9F" w:rsidRPr="0066492C" w:rsidRDefault="006A3B9F" w:rsidP="006A3B9F">
            <w:pPr>
              <w:pStyle w:val="TableParagraph"/>
              <w:spacing w:line="276" w:lineRule="auto"/>
              <w:rPr>
                <w:rFonts w:ascii="Arial" w:eastAsia="Arial Narrow" w:hAnsi="Arial" w:cs="Arial"/>
              </w:rPr>
            </w:pPr>
          </w:p>
        </w:tc>
      </w:tr>
      <w:tr w:rsidR="006A3B9F" w:rsidRPr="0066492C" w:rsidTr="00A74560">
        <w:trPr>
          <w:trHeight w:hRule="exact" w:val="523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spacing w:line="276" w:lineRule="auto"/>
              <w:rPr>
                <w:rFonts w:ascii="Arial" w:eastAsia="Arial Narrow" w:hAnsi="Arial" w:cs="Arial"/>
              </w:rPr>
            </w:pPr>
            <w:r w:rsidRPr="0066492C">
              <w:rPr>
                <w:rFonts w:ascii="Arial" w:hAnsi="Arial" w:cs="Arial"/>
                <w:b/>
                <w:spacing w:val="-2"/>
              </w:rPr>
              <w:t xml:space="preserve"> Contact number:</w:t>
            </w:r>
          </w:p>
          <w:p w:rsidR="006A3B9F" w:rsidRPr="0066492C" w:rsidRDefault="006A3B9F" w:rsidP="006A3B9F">
            <w:pPr>
              <w:pStyle w:val="TableParagraph"/>
              <w:spacing w:before="4" w:line="276" w:lineRule="auto"/>
              <w:rPr>
                <w:rFonts w:ascii="Arial" w:hAnsi="Arial" w:cs="Arial"/>
              </w:rPr>
            </w:pPr>
          </w:p>
          <w:p w:rsidR="006A3B9F" w:rsidRPr="0066492C" w:rsidRDefault="006A3B9F" w:rsidP="006A3B9F">
            <w:pPr>
              <w:pStyle w:val="TableParagraph"/>
              <w:spacing w:line="276" w:lineRule="auto"/>
              <w:ind w:left="102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5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spacing w:line="276" w:lineRule="auto"/>
              <w:ind w:left="102"/>
              <w:rPr>
                <w:rFonts w:ascii="Arial" w:eastAsia="Arial Narrow" w:hAnsi="Arial" w:cs="Arial"/>
              </w:rPr>
            </w:pPr>
            <w:r w:rsidRPr="0066492C">
              <w:rPr>
                <w:rFonts w:ascii="Arial" w:hAnsi="Arial" w:cs="Arial"/>
                <w:b/>
                <w:spacing w:val="-1"/>
              </w:rPr>
              <w:t>Aboriginal/Torres</w:t>
            </w:r>
            <w:r w:rsidRPr="0066492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6492C">
              <w:rPr>
                <w:rFonts w:ascii="Arial" w:hAnsi="Arial" w:cs="Arial"/>
                <w:b/>
                <w:spacing w:val="-1"/>
              </w:rPr>
              <w:t>Strait</w:t>
            </w:r>
            <w:r w:rsidRPr="0066492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66492C">
              <w:rPr>
                <w:rFonts w:ascii="Arial" w:hAnsi="Arial" w:cs="Arial"/>
                <w:b/>
              </w:rPr>
              <w:t>Islander:</w:t>
            </w:r>
          </w:p>
        </w:tc>
      </w:tr>
      <w:tr w:rsidR="006A3B9F" w:rsidRPr="0066492C" w:rsidTr="00A74560">
        <w:trPr>
          <w:trHeight w:hRule="exact" w:val="389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spacing w:line="276" w:lineRule="auto"/>
              <w:rPr>
                <w:rFonts w:ascii="Arial" w:eastAsia="MS Gothic" w:hAnsi="Arial" w:cs="Arial"/>
                <w:b/>
              </w:rPr>
            </w:pP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 Sex</w:t>
            </w:r>
            <w:r w:rsidRPr="0066492C">
              <w:rPr>
                <w:rFonts w:ascii="Arial" w:eastAsia="Arial Narrow" w:hAnsi="Arial" w:cs="Arial"/>
                <w:b/>
                <w:bCs/>
                <w:spacing w:val="-2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assigned </w:t>
            </w:r>
            <w:r w:rsidRPr="0066492C">
              <w:rPr>
                <w:rFonts w:ascii="Arial" w:eastAsia="Arial Narrow" w:hAnsi="Arial" w:cs="Arial"/>
                <w:b/>
                <w:bCs/>
              </w:rPr>
              <w:t>at</w:t>
            </w:r>
            <w:r w:rsidRPr="0066492C">
              <w:rPr>
                <w:rFonts w:ascii="Arial" w:eastAsia="Arial Narrow" w:hAnsi="Arial" w:cs="Arial"/>
                <w:b/>
                <w:bCs/>
                <w:spacing w:val="-2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>birth</w:t>
            </w:r>
            <w:r w:rsidRPr="0066492C">
              <w:rPr>
                <w:rFonts w:ascii="Arial" w:eastAsia="Arial Narrow" w:hAnsi="Arial" w:cs="Arial"/>
                <w:b/>
                <w:bCs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  <w:spacing w:val="40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spacing w:val="-1"/>
              </w:rPr>
              <w:t>Male</w:t>
            </w:r>
            <w:r w:rsidRPr="0066492C">
              <w:rPr>
                <w:rFonts w:ascii="Arial" w:eastAsia="Arial Narrow" w:hAnsi="Arial" w:cs="Arial"/>
                <w:b/>
                <w:spacing w:val="-2"/>
              </w:rPr>
              <w:t xml:space="preserve"> </w:t>
            </w:r>
            <w:r w:rsidRPr="0066492C">
              <w:rPr>
                <w:rFonts w:ascii="MS Gothic" w:eastAsia="MS Gothic" w:hAnsi="MS Gothic" w:cs="MS Gothic" w:hint="eastAsia"/>
                <w:b/>
              </w:rPr>
              <w:t>☐</w:t>
            </w:r>
            <w:r w:rsidRPr="0066492C">
              <w:rPr>
                <w:rFonts w:ascii="Arial" w:eastAsia="MS Gothic" w:hAnsi="Arial" w:cs="Arial"/>
                <w:b/>
                <w:spacing w:val="72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spacing w:val="-1"/>
              </w:rPr>
              <w:t xml:space="preserve">Female </w:t>
            </w:r>
            <w:r w:rsidRPr="0066492C">
              <w:rPr>
                <w:rFonts w:ascii="MS Gothic" w:eastAsia="MS Gothic" w:hAnsi="MS Gothic" w:cs="MS Gothic" w:hint="eastAsia"/>
                <w:b/>
              </w:rPr>
              <w:t>☐</w:t>
            </w:r>
          </w:p>
          <w:p w:rsidR="006A3B9F" w:rsidRPr="0066492C" w:rsidRDefault="006A3B9F" w:rsidP="006A3B9F">
            <w:pPr>
              <w:pStyle w:val="TableParagraph"/>
              <w:spacing w:line="276" w:lineRule="auto"/>
              <w:ind w:left="102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5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spacing w:line="276" w:lineRule="auto"/>
              <w:ind w:left="143"/>
              <w:rPr>
                <w:rFonts w:ascii="Arial" w:eastAsia="Arial Narrow" w:hAnsi="Arial" w:cs="Arial"/>
              </w:rPr>
            </w:pPr>
            <w:r w:rsidRPr="0066492C">
              <w:rPr>
                <w:rFonts w:ascii="Arial" w:hAnsi="Arial" w:cs="Arial"/>
                <w:b/>
                <w:spacing w:val="-1"/>
              </w:rPr>
              <w:t>Gender</w:t>
            </w:r>
            <w:r w:rsidRPr="0066492C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66492C">
              <w:rPr>
                <w:rFonts w:ascii="Arial" w:hAnsi="Arial" w:cs="Arial"/>
                <w:b/>
                <w:spacing w:val="-1"/>
              </w:rPr>
              <w:t>identity:</w:t>
            </w:r>
          </w:p>
        </w:tc>
      </w:tr>
      <w:tr w:rsidR="006A3B9F" w:rsidRPr="0066492C" w:rsidTr="00A74560">
        <w:trPr>
          <w:trHeight w:hRule="exact" w:val="639"/>
        </w:trPr>
        <w:tc>
          <w:tcPr>
            <w:tcW w:w="10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tabs>
                <w:tab w:val="left" w:pos="7682"/>
              </w:tabs>
              <w:spacing w:line="276" w:lineRule="auto"/>
              <w:rPr>
                <w:rFonts w:ascii="Arial" w:eastAsia="Arial Narrow" w:hAnsi="Arial" w:cs="Arial"/>
                <w:b/>
                <w:bCs/>
              </w:rPr>
            </w:pP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 Any</w:t>
            </w:r>
            <w:r w:rsidRPr="0066492C">
              <w:rPr>
                <w:rFonts w:ascii="Arial" w:eastAsia="Arial Narrow" w:hAnsi="Arial" w:cs="Arial"/>
                <w:b/>
                <w:bCs/>
                <w:spacing w:val="-2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</w:rPr>
              <w:t>language,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 cultural</w:t>
            </w:r>
            <w:r w:rsidRPr="0066492C">
              <w:rPr>
                <w:rFonts w:ascii="Arial" w:eastAsia="Arial Narrow" w:hAnsi="Arial" w:cs="Arial"/>
                <w:b/>
                <w:bCs/>
                <w:spacing w:val="-2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</w:rPr>
              <w:t>or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 communication</w:t>
            </w:r>
            <w:r w:rsidRPr="0066492C">
              <w:rPr>
                <w:rFonts w:ascii="Arial" w:eastAsia="Arial Narrow" w:hAnsi="Arial" w:cs="Arial"/>
                <w:b/>
                <w:bCs/>
                <w:spacing w:val="-4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>requirements</w:t>
            </w:r>
            <w:r w:rsidRPr="0066492C">
              <w:rPr>
                <w:rFonts w:ascii="Arial" w:eastAsia="MS Gothic" w:hAnsi="Arial" w:cs="Arial"/>
                <w:b/>
                <w:bCs/>
                <w:spacing w:val="-1"/>
              </w:rPr>
              <w:t xml:space="preserve"> </w:t>
            </w:r>
            <w:r w:rsidRPr="0066492C">
              <w:rPr>
                <w:rFonts w:ascii="MS Gothic" w:eastAsia="MS Gothic" w:hAnsi="MS Gothic" w:cs="MS Gothic" w:hint="eastAsia"/>
                <w:b/>
                <w:bCs/>
                <w:spacing w:val="-1"/>
              </w:rPr>
              <w:t>☐</w:t>
            </w:r>
            <w:r w:rsidRPr="0066492C">
              <w:rPr>
                <w:rFonts w:ascii="Arial" w:eastAsia="MS Gothic" w:hAnsi="Arial" w:cs="Arial"/>
                <w:b/>
                <w:bCs/>
                <w:spacing w:val="34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>Interpreter</w:t>
            </w:r>
            <w:r w:rsidRPr="0066492C">
              <w:rPr>
                <w:rFonts w:ascii="Arial" w:eastAsia="Arial Narrow" w:hAnsi="Arial" w:cs="Arial"/>
                <w:b/>
                <w:bCs/>
                <w:spacing w:val="-2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>required</w:t>
            </w:r>
            <w:r w:rsidRPr="0066492C">
              <w:rPr>
                <w:rFonts w:ascii="Arial" w:eastAsia="Arial Narrow" w:hAnsi="Arial" w:cs="Arial"/>
                <w:b/>
                <w:bCs/>
                <w:spacing w:val="-2"/>
              </w:rPr>
              <w:t xml:space="preserve"> </w:t>
            </w:r>
            <w:r w:rsidRPr="0066492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66492C">
              <w:rPr>
                <w:rFonts w:ascii="Arial" w:eastAsia="MS Gothic" w:hAnsi="Arial" w:cs="Arial"/>
                <w:b/>
                <w:bCs/>
                <w:spacing w:val="73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Language </w:t>
            </w:r>
            <w:r w:rsidRPr="0066492C">
              <w:rPr>
                <w:rFonts w:ascii="Arial" w:eastAsia="Arial Narrow" w:hAnsi="Arial" w:cs="Arial"/>
                <w:b/>
                <w:bCs/>
              </w:rPr>
              <w:t>spoken</w:t>
            </w:r>
            <w:r w:rsidRPr="0066492C">
              <w:rPr>
                <w:rFonts w:ascii="Arial" w:eastAsia="Arial Narrow" w:hAnsi="Arial" w:cs="Arial"/>
                <w:b/>
                <w:bCs/>
              </w:rPr>
              <w:tab/>
            </w:r>
          </w:p>
          <w:p w:rsidR="006A3B9F" w:rsidRPr="0066492C" w:rsidRDefault="006A3B9F" w:rsidP="006A3B9F">
            <w:pPr>
              <w:pStyle w:val="TableParagraph"/>
              <w:tabs>
                <w:tab w:val="left" w:pos="7682"/>
              </w:tabs>
              <w:spacing w:line="276" w:lineRule="auto"/>
              <w:ind w:left="102"/>
              <w:rPr>
                <w:rFonts w:ascii="Arial" w:eastAsia="Arial Narrow" w:hAnsi="Arial" w:cs="Arial"/>
                <w:b/>
                <w:bCs/>
              </w:rPr>
            </w:pPr>
          </w:p>
          <w:p w:rsidR="006A3B9F" w:rsidRPr="0066492C" w:rsidRDefault="006A3B9F" w:rsidP="006A3B9F">
            <w:pPr>
              <w:pStyle w:val="TableParagraph"/>
              <w:tabs>
                <w:tab w:val="left" w:pos="7682"/>
              </w:tabs>
              <w:spacing w:line="276" w:lineRule="auto"/>
              <w:ind w:left="102"/>
              <w:rPr>
                <w:rFonts w:ascii="Arial" w:eastAsia="Arial Narrow" w:hAnsi="Arial" w:cs="Arial"/>
              </w:rPr>
            </w:pPr>
          </w:p>
        </w:tc>
      </w:tr>
      <w:tr w:rsidR="006A3B9F" w:rsidRPr="0066492C" w:rsidTr="00A74560">
        <w:trPr>
          <w:trHeight w:hRule="exact" w:val="536"/>
        </w:trPr>
        <w:tc>
          <w:tcPr>
            <w:tcW w:w="10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tabs>
                <w:tab w:val="left" w:pos="7682"/>
              </w:tabs>
              <w:spacing w:line="276" w:lineRule="auto"/>
              <w:rPr>
                <w:rFonts w:ascii="Arial" w:eastAsia="Arial Narrow" w:hAnsi="Arial" w:cs="Arial"/>
                <w:b/>
                <w:bCs/>
                <w:spacing w:val="-1"/>
              </w:rPr>
            </w:pP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 Known hazards/alerts [</w:t>
            </w:r>
            <w:r w:rsidR="00C4309B" w:rsidRPr="0066492C">
              <w:rPr>
                <w:rFonts w:ascii="Arial" w:eastAsia="Arial Narrow" w:hAnsi="Arial" w:cs="Arial"/>
                <w:b/>
                <w:bCs/>
                <w:spacing w:val="-1"/>
              </w:rPr>
              <w:t>e.g.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 animals, aggression] – </w:t>
            </w:r>
          </w:p>
        </w:tc>
      </w:tr>
      <w:tr w:rsidR="006A3B9F" w:rsidRPr="0066492C" w:rsidTr="00A74560">
        <w:trPr>
          <w:trHeight w:hRule="exact" w:val="280"/>
        </w:trPr>
        <w:tc>
          <w:tcPr>
            <w:tcW w:w="10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A3B9F" w:rsidRPr="0066492C" w:rsidRDefault="006A3B9F" w:rsidP="006A3B9F">
            <w:pPr>
              <w:pStyle w:val="TableParagraph"/>
              <w:spacing w:line="276" w:lineRule="auto"/>
              <w:ind w:left="102" w:right="261"/>
              <w:rPr>
                <w:rFonts w:ascii="Arial" w:hAnsi="Arial" w:cs="Arial"/>
                <w:b/>
                <w:color w:val="C00000"/>
                <w:spacing w:val="-1"/>
              </w:rPr>
            </w:pPr>
            <w:r w:rsidRPr="00A74560">
              <w:rPr>
                <w:rFonts w:ascii="Arial" w:hAnsi="Arial" w:cs="Arial"/>
                <w:b/>
                <w:color w:val="007A94"/>
                <w:spacing w:val="-1"/>
              </w:rPr>
              <w:t xml:space="preserve">Next of Kin/Guardian  </w:t>
            </w:r>
            <w:r w:rsidRPr="0066492C">
              <w:rPr>
                <w:rFonts w:ascii="Arial" w:eastAsia="Arial Narrow" w:hAnsi="Arial" w:cs="Arial"/>
                <w:b/>
                <w:spacing w:val="-1"/>
              </w:rPr>
              <w:t>Parent</w:t>
            </w:r>
            <w:r w:rsidRPr="0066492C">
              <w:rPr>
                <w:rFonts w:ascii="Arial" w:eastAsia="Arial Narrow" w:hAnsi="Arial" w:cs="Arial"/>
                <w:b/>
                <w:spacing w:val="-2"/>
              </w:rPr>
              <w:t xml:space="preserve"> </w:t>
            </w:r>
            <w:r w:rsidRPr="0066492C">
              <w:rPr>
                <w:rFonts w:ascii="MS Gothic" w:eastAsia="MS Gothic" w:hAnsi="MS Gothic" w:cs="MS Gothic" w:hint="eastAsia"/>
                <w:b/>
              </w:rPr>
              <w:t>☐</w:t>
            </w:r>
            <w:r w:rsidRPr="0066492C">
              <w:rPr>
                <w:rFonts w:ascii="Arial" w:eastAsia="MS Gothic" w:hAnsi="Arial" w:cs="Arial"/>
                <w:b/>
              </w:rPr>
              <w:t xml:space="preserve">  </w:t>
            </w:r>
            <w:r w:rsidRPr="0066492C">
              <w:rPr>
                <w:rFonts w:ascii="Arial" w:eastAsia="MS Gothic" w:hAnsi="Arial" w:cs="Arial"/>
                <w:b/>
                <w:spacing w:val="72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spacing w:val="-1"/>
              </w:rPr>
              <w:t xml:space="preserve">Legal Guardian </w:t>
            </w:r>
            <w:r w:rsidRPr="0066492C">
              <w:rPr>
                <w:rFonts w:ascii="MS Gothic" w:eastAsia="MS Gothic" w:hAnsi="MS Gothic" w:cs="MS Gothic" w:hint="eastAsia"/>
                <w:b/>
              </w:rPr>
              <w:t>☐</w:t>
            </w:r>
            <w:r w:rsidRPr="0066492C">
              <w:rPr>
                <w:rFonts w:ascii="Arial" w:eastAsia="MS Gothic" w:hAnsi="Arial" w:cs="Arial"/>
                <w:b/>
              </w:rPr>
              <w:t xml:space="preserve">   </w:t>
            </w:r>
            <w:r w:rsidRPr="0066492C">
              <w:rPr>
                <w:rFonts w:ascii="Arial" w:eastAsia="Arial Narrow" w:hAnsi="Arial" w:cs="Arial"/>
                <w:b/>
                <w:spacing w:val="-1"/>
              </w:rPr>
              <w:t xml:space="preserve">Partner </w:t>
            </w:r>
            <w:r w:rsidRPr="0066492C">
              <w:rPr>
                <w:rFonts w:ascii="Arial" w:eastAsia="Arial Narrow" w:hAnsi="Arial" w:cs="Arial"/>
                <w:b/>
                <w:spacing w:val="-2"/>
              </w:rPr>
              <w:t xml:space="preserve"> </w:t>
            </w:r>
            <w:r w:rsidRPr="0066492C">
              <w:rPr>
                <w:rFonts w:ascii="MS Gothic" w:eastAsia="MS Gothic" w:hAnsi="MS Gothic" w:cs="MS Gothic" w:hint="eastAsia"/>
                <w:b/>
              </w:rPr>
              <w:t>☐</w:t>
            </w:r>
            <w:r w:rsidRPr="0066492C">
              <w:rPr>
                <w:rFonts w:ascii="Arial" w:eastAsia="MS Gothic" w:hAnsi="Arial" w:cs="Arial"/>
                <w:b/>
              </w:rPr>
              <w:t xml:space="preserve"> </w:t>
            </w:r>
            <w:r w:rsidRPr="0066492C">
              <w:rPr>
                <w:rFonts w:ascii="Arial" w:eastAsia="MS Gothic" w:hAnsi="Arial" w:cs="Arial"/>
                <w:b/>
                <w:spacing w:val="72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spacing w:val="-1"/>
              </w:rPr>
              <w:t xml:space="preserve">Next of Kin </w:t>
            </w:r>
            <w:r w:rsidRPr="0066492C">
              <w:rPr>
                <w:rFonts w:ascii="MS Gothic" w:eastAsia="MS Gothic" w:hAnsi="MS Gothic" w:cs="MS Gothic" w:hint="eastAsia"/>
                <w:b/>
              </w:rPr>
              <w:t>☐</w:t>
            </w:r>
            <w:r w:rsidRPr="0066492C">
              <w:rPr>
                <w:rFonts w:ascii="Arial" w:eastAsia="MS Gothic" w:hAnsi="Arial" w:cs="Arial"/>
                <w:b/>
              </w:rPr>
              <w:t xml:space="preserve">  </w:t>
            </w:r>
            <w:r w:rsidRPr="0066492C">
              <w:rPr>
                <w:rFonts w:ascii="Arial" w:eastAsia="Arial Narrow" w:hAnsi="Arial" w:cs="Arial"/>
                <w:b/>
                <w:spacing w:val="-1"/>
              </w:rPr>
              <w:t>Nominated Person</w:t>
            </w:r>
            <w:r w:rsidRPr="0066492C">
              <w:rPr>
                <w:rFonts w:ascii="Arial" w:eastAsia="Arial Narrow" w:hAnsi="Arial" w:cs="Arial"/>
                <w:b/>
                <w:spacing w:val="-2"/>
              </w:rPr>
              <w:t xml:space="preserve"> </w:t>
            </w:r>
            <w:r w:rsidRPr="0066492C">
              <w:rPr>
                <w:rFonts w:ascii="MS Gothic" w:eastAsia="MS Gothic" w:hAnsi="MS Gothic" w:cs="MS Gothic" w:hint="eastAsia"/>
                <w:b/>
              </w:rPr>
              <w:t>☐</w:t>
            </w:r>
            <w:r w:rsidRPr="0066492C">
              <w:rPr>
                <w:rFonts w:ascii="Arial" w:eastAsia="MS Gothic" w:hAnsi="Arial" w:cs="Arial"/>
                <w:b/>
                <w:spacing w:val="72"/>
              </w:rPr>
              <w:t xml:space="preserve"> </w:t>
            </w:r>
          </w:p>
          <w:p w:rsidR="006A3B9F" w:rsidRPr="0066492C" w:rsidRDefault="006A3B9F" w:rsidP="006A3B9F">
            <w:pPr>
              <w:pStyle w:val="TableParagraph"/>
              <w:spacing w:line="276" w:lineRule="auto"/>
              <w:ind w:left="102" w:right="261"/>
              <w:rPr>
                <w:rFonts w:ascii="Arial" w:hAnsi="Arial" w:cs="Arial"/>
                <w:b/>
                <w:color w:val="C00000"/>
                <w:spacing w:val="-1"/>
              </w:rPr>
            </w:pPr>
          </w:p>
        </w:tc>
      </w:tr>
      <w:tr w:rsidR="006A3B9F" w:rsidRPr="0066492C" w:rsidTr="00A74560">
        <w:trPr>
          <w:trHeight w:hRule="exact" w:val="314"/>
        </w:trPr>
        <w:tc>
          <w:tcPr>
            <w:tcW w:w="4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spacing w:line="276" w:lineRule="auto"/>
              <w:rPr>
                <w:rFonts w:ascii="Arial" w:eastAsia="Arial Narrow" w:hAnsi="Arial" w:cs="Arial"/>
              </w:rPr>
            </w:pPr>
            <w:r w:rsidRPr="0066492C">
              <w:rPr>
                <w:rFonts w:ascii="Arial" w:hAnsi="Arial" w:cs="Arial"/>
                <w:b/>
                <w:spacing w:val="-1"/>
              </w:rPr>
              <w:t xml:space="preserve"> Forenames:</w:t>
            </w:r>
          </w:p>
        </w:tc>
        <w:tc>
          <w:tcPr>
            <w:tcW w:w="5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spacing w:line="276" w:lineRule="auto"/>
              <w:ind w:left="102"/>
              <w:rPr>
                <w:rFonts w:ascii="Arial" w:eastAsia="Arial Narrow" w:hAnsi="Arial" w:cs="Arial"/>
              </w:rPr>
            </w:pPr>
            <w:r w:rsidRPr="0066492C">
              <w:rPr>
                <w:rFonts w:ascii="Arial" w:hAnsi="Arial" w:cs="Arial"/>
                <w:b/>
                <w:spacing w:val="-1"/>
              </w:rPr>
              <w:t xml:space="preserve">Surname:                                              </w:t>
            </w:r>
          </w:p>
        </w:tc>
      </w:tr>
      <w:tr w:rsidR="006A3B9F" w:rsidRPr="0066492C" w:rsidTr="00A74560">
        <w:trPr>
          <w:trHeight w:hRule="exact" w:val="514"/>
        </w:trPr>
        <w:tc>
          <w:tcPr>
            <w:tcW w:w="10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spacing w:line="276" w:lineRule="auto"/>
              <w:rPr>
                <w:rFonts w:ascii="Arial" w:eastAsia="Arial Narrow" w:hAnsi="Arial" w:cs="Arial"/>
              </w:rPr>
            </w:pPr>
            <w:r w:rsidRPr="0066492C">
              <w:rPr>
                <w:rFonts w:ascii="Arial" w:hAnsi="Arial" w:cs="Arial"/>
                <w:b/>
                <w:spacing w:val="-1"/>
              </w:rPr>
              <w:t xml:space="preserve"> Address:</w:t>
            </w:r>
          </w:p>
        </w:tc>
      </w:tr>
      <w:tr w:rsidR="006A3B9F" w:rsidRPr="0066492C" w:rsidTr="00A74560">
        <w:trPr>
          <w:trHeight w:hRule="exact" w:val="435"/>
        </w:trPr>
        <w:tc>
          <w:tcPr>
            <w:tcW w:w="10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B9F" w:rsidRPr="0066492C" w:rsidRDefault="006A3B9F" w:rsidP="006A3B9F">
            <w:pPr>
              <w:pStyle w:val="TableParagraph"/>
              <w:spacing w:line="276" w:lineRule="auto"/>
              <w:rPr>
                <w:rFonts w:ascii="Arial" w:eastAsia="Arial Narrow" w:hAnsi="Arial" w:cs="Arial"/>
              </w:rPr>
            </w:pPr>
            <w:r w:rsidRPr="0066492C">
              <w:rPr>
                <w:rFonts w:ascii="Arial" w:hAnsi="Arial" w:cs="Arial"/>
                <w:b/>
                <w:spacing w:val="-2"/>
              </w:rPr>
              <w:t xml:space="preserve"> Contact number:</w:t>
            </w:r>
          </w:p>
        </w:tc>
      </w:tr>
      <w:tr w:rsidR="006A3B9F" w:rsidRPr="0066492C" w:rsidTr="00A74560">
        <w:trPr>
          <w:trHeight w:hRule="exact" w:val="665"/>
        </w:trPr>
        <w:tc>
          <w:tcPr>
            <w:tcW w:w="103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4560" w:rsidRDefault="006A3B9F" w:rsidP="006A3B9F">
            <w:pPr>
              <w:pStyle w:val="TableParagraph"/>
              <w:tabs>
                <w:tab w:val="left" w:pos="7682"/>
              </w:tabs>
              <w:spacing w:line="276" w:lineRule="auto"/>
              <w:rPr>
                <w:rFonts w:ascii="Arial" w:eastAsia="Arial Narrow" w:hAnsi="Arial" w:cs="Arial"/>
                <w:b/>
                <w:bCs/>
              </w:rPr>
            </w:pP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 Any</w:t>
            </w:r>
            <w:r w:rsidRPr="0066492C">
              <w:rPr>
                <w:rFonts w:ascii="Arial" w:eastAsia="Arial Narrow" w:hAnsi="Arial" w:cs="Arial"/>
                <w:b/>
                <w:bCs/>
                <w:spacing w:val="-2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</w:rPr>
              <w:t>language,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 cultural</w:t>
            </w:r>
            <w:r w:rsidRPr="0066492C">
              <w:rPr>
                <w:rFonts w:ascii="Arial" w:eastAsia="Arial Narrow" w:hAnsi="Arial" w:cs="Arial"/>
                <w:b/>
                <w:bCs/>
                <w:spacing w:val="-2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</w:rPr>
              <w:t>or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 communication</w:t>
            </w:r>
            <w:r w:rsidRPr="0066492C">
              <w:rPr>
                <w:rFonts w:ascii="Arial" w:eastAsia="Arial Narrow" w:hAnsi="Arial" w:cs="Arial"/>
                <w:b/>
                <w:bCs/>
                <w:spacing w:val="-4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requirements </w:t>
            </w:r>
            <w:r w:rsidRPr="0066492C">
              <w:rPr>
                <w:rFonts w:ascii="MS Gothic" w:eastAsia="MS Gothic" w:hAnsi="MS Gothic" w:cs="MS Gothic" w:hint="eastAsia"/>
                <w:b/>
                <w:bCs/>
                <w:spacing w:val="-1"/>
              </w:rPr>
              <w:t>☐</w:t>
            </w:r>
            <w:r w:rsidRPr="0066492C">
              <w:rPr>
                <w:rFonts w:ascii="Arial" w:eastAsia="MS Gothic" w:hAnsi="Arial" w:cs="Arial"/>
                <w:b/>
                <w:bCs/>
                <w:spacing w:val="34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>Interpreter</w:t>
            </w:r>
            <w:r w:rsidRPr="0066492C">
              <w:rPr>
                <w:rFonts w:ascii="Arial" w:eastAsia="Arial Narrow" w:hAnsi="Arial" w:cs="Arial"/>
                <w:b/>
                <w:bCs/>
                <w:spacing w:val="-2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>required</w:t>
            </w:r>
            <w:r w:rsidRPr="0066492C">
              <w:rPr>
                <w:rFonts w:ascii="Arial" w:eastAsia="Arial Narrow" w:hAnsi="Arial" w:cs="Arial"/>
                <w:b/>
                <w:bCs/>
                <w:spacing w:val="-2"/>
              </w:rPr>
              <w:t xml:space="preserve"> </w:t>
            </w:r>
            <w:r w:rsidRPr="0066492C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66492C">
              <w:rPr>
                <w:rFonts w:ascii="Arial" w:eastAsia="MS Gothic" w:hAnsi="Arial" w:cs="Arial"/>
                <w:b/>
                <w:bCs/>
                <w:spacing w:val="73"/>
              </w:rPr>
              <w:t xml:space="preserve"> </w:t>
            </w:r>
            <w:r w:rsidRPr="0066492C">
              <w:rPr>
                <w:rFonts w:ascii="Arial" w:eastAsia="Arial Narrow" w:hAnsi="Arial" w:cs="Arial"/>
                <w:b/>
                <w:bCs/>
                <w:spacing w:val="-1"/>
              </w:rPr>
              <w:t xml:space="preserve">Language </w:t>
            </w:r>
            <w:r w:rsidRPr="0066492C">
              <w:rPr>
                <w:rFonts w:ascii="Arial" w:eastAsia="Arial Narrow" w:hAnsi="Arial" w:cs="Arial"/>
                <w:b/>
                <w:bCs/>
              </w:rPr>
              <w:t>spoken</w:t>
            </w:r>
          </w:p>
          <w:p w:rsidR="00A74560" w:rsidRDefault="00A74560" w:rsidP="006A3B9F">
            <w:pPr>
              <w:pStyle w:val="TableParagraph"/>
              <w:tabs>
                <w:tab w:val="left" w:pos="7682"/>
              </w:tabs>
              <w:spacing w:line="276" w:lineRule="auto"/>
              <w:rPr>
                <w:rFonts w:ascii="Arial" w:eastAsia="Arial Narrow" w:hAnsi="Arial" w:cs="Arial"/>
                <w:b/>
                <w:bCs/>
              </w:rPr>
            </w:pPr>
          </w:p>
          <w:p w:rsidR="006A3B9F" w:rsidRPr="0066492C" w:rsidRDefault="006A3B9F" w:rsidP="006A3B9F">
            <w:pPr>
              <w:pStyle w:val="TableParagraph"/>
              <w:tabs>
                <w:tab w:val="left" w:pos="7682"/>
              </w:tabs>
              <w:spacing w:line="276" w:lineRule="auto"/>
              <w:rPr>
                <w:rFonts w:ascii="Arial" w:eastAsia="Arial Narrow" w:hAnsi="Arial" w:cs="Arial"/>
                <w:b/>
                <w:bCs/>
              </w:rPr>
            </w:pPr>
            <w:r w:rsidRPr="0066492C">
              <w:rPr>
                <w:rFonts w:ascii="Arial" w:eastAsia="Arial Narrow" w:hAnsi="Arial" w:cs="Arial"/>
                <w:b/>
                <w:bCs/>
              </w:rPr>
              <w:tab/>
            </w:r>
          </w:p>
          <w:p w:rsidR="006A3B9F" w:rsidRPr="0066492C" w:rsidRDefault="006A3B9F" w:rsidP="006A3B9F">
            <w:pPr>
              <w:pStyle w:val="TableParagraph"/>
              <w:tabs>
                <w:tab w:val="left" w:pos="7682"/>
              </w:tabs>
              <w:spacing w:line="276" w:lineRule="auto"/>
              <w:ind w:left="102"/>
              <w:rPr>
                <w:rFonts w:ascii="Arial" w:eastAsia="Arial Narrow" w:hAnsi="Arial" w:cs="Arial"/>
                <w:b/>
                <w:bCs/>
              </w:rPr>
            </w:pPr>
          </w:p>
          <w:p w:rsidR="006A3B9F" w:rsidRPr="0066492C" w:rsidRDefault="006A3B9F" w:rsidP="006A3B9F">
            <w:pPr>
              <w:pStyle w:val="TableParagraph"/>
              <w:tabs>
                <w:tab w:val="left" w:pos="7682"/>
              </w:tabs>
              <w:spacing w:line="276" w:lineRule="auto"/>
              <w:ind w:left="102"/>
              <w:rPr>
                <w:rFonts w:ascii="Arial" w:eastAsia="Arial Narrow" w:hAnsi="Arial" w:cs="Arial"/>
              </w:rPr>
            </w:pPr>
          </w:p>
        </w:tc>
      </w:tr>
    </w:tbl>
    <w:p w:rsidR="00AA1DB3" w:rsidRPr="0066492C" w:rsidRDefault="00FF327E" w:rsidP="00CC6ACD">
      <w:pPr>
        <w:pStyle w:val="TableParagraph"/>
        <w:spacing w:line="276" w:lineRule="auto"/>
        <w:rPr>
          <w:rFonts w:ascii="Arial" w:hAnsi="Arial" w:cs="Arial"/>
          <w:b/>
        </w:rPr>
      </w:pPr>
      <w:r w:rsidRPr="0066492C">
        <w:rPr>
          <w:rFonts w:ascii="Arial" w:hAnsi="Arial" w:cs="Arial"/>
          <w:b/>
        </w:rPr>
        <w:t xml:space="preserve">            </w:t>
      </w:r>
      <w:r w:rsidR="004D0A9A" w:rsidRPr="0066492C">
        <w:rPr>
          <w:rFonts w:ascii="Arial" w:hAnsi="Arial" w:cs="Arial"/>
          <w:b/>
        </w:rPr>
        <w:t>Affix C</w:t>
      </w:r>
      <w:r w:rsidRPr="0066492C">
        <w:rPr>
          <w:rFonts w:ascii="Arial" w:hAnsi="Arial" w:cs="Arial"/>
          <w:b/>
        </w:rPr>
        <w:t>lient identification label below:</w:t>
      </w:r>
      <w:r w:rsidR="004D0A9A" w:rsidRPr="0066492C">
        <w:rPr>
          <w:rFonts w:ascii="Arial" w:hAnsi="Arial" w:cs="Arial"/>
          <w:b/>
        </w:rPr>
        <w:br w:type="textWrapping" w:clear="all"/>
      </w:r>
    </w:p>
    <w:p w:rsidR="00CC6ACD" w:rsidRPr="00A74560" w:rsidRDefault="00CC6ACD" w:rsidP="00CC6ACD">
      <w:pPr>
        <w:pStyle w:val="TableParagraph"/>
        <w:spacing w:line="276" w:lineRule="auto"/>
        <w:rPr>
          <w:rFonts w:ascii="Arial" w:hAnsi="Arial" w:cs="Arial"/>
          <w:b/>
          <w:color w:val="007A94"/>
        </w:rPr>
      </w:pPr>
      <w:r w:rsidRPr="00A74560">
        <w:rPr>
          <w:rFonts w:ascii="Arial" w:hAnsi="Arial" w:cs="Arial"/>
          <w:b/>
          <w:color w:val="007A94"/>
        </w:rPr>
        <w:t>Suitability Checklist:</w:t>
      </w:r>
    </w:p>
    <w:p w:rsidR="00CC6ACD" w:rsidRPr="0066492C" w:rsidRDefault="00CC6ACD" w:rsidP="00CC6ACD">
      <w:pPr>
        <w:pStyle w:val="TableParagraph"/>
        <w:spacing w:line="276" w:lineRule="auto"/>
        <w:rPr>
          <w:rFonts w:ascii="Arial" w:hAnsi="Arial" w:cs="Arial"/>
          <w:b/>
        </w:rPr>
      </w:pPr>
    </w:p>
    <w:p w:rsidR="00CC6ACD" w:rsidRPr="00643338" w:rsidRDefault="00CC6ACD" w:rsidP="00643338">
      <w:pPr>
        <w:pStyle w:val="TableParagraph"/>
        <w:spacing w:line="276" w:lineRule="auto"/>
        <w:rPr>
          <w:rFonts w:ascii="Arial" w:hAnsi="Arial" w:cs="Arial"/>
          <w:b/>
        </w:rPr>
      </w:pPr>
      <w:r w:rsidRPr="0066492C">
        <w:rPr>
          <w:rFonts w:ascii="Arial" w:hAnsi="Arial" w:cs="Arial"/>
          <w:b/>
        </w:rPr>
        <w:t xml:space="preserve">Between </w:t>
      </w:r>
      <w:proofErr w:type="gramStart"/>
      <w:r w:rsidRPr="0066492C">
        <w:rPr>
          <w:rFonts w:ascii="Arial" w:hAnsi="Arial" w:cs="Arial"/>
          <w:b/>
        </w:rPr>
        <w:t>16 and 24 years</w:t>
      </w:r>
      <w:proofErr w:type="gramEnd"/>
      <w:r w:rsidRPr="0066492C">
        <w:rPr>
          <w:rFonts w:ascii="Arial" w:hAnsi="Arial" w:cs="Arial"/>
          <w:b/>
        </w:rPr>
        <w:t xml:space="preserve"> old </w:t>
      </w:r>
      <w:r w:rsidR="0066492C">
        <w:rPr>
          <w:rFonts w:ascii="Arial" w:hAnsi="Arial" w:cs="Arial"/>
          <w:b/>
        </w:rPr>
        <w:tab/>
      </w:r>
      <w:r w:rsidR="0066492C">
        <w:rPr>
          <w:rFonts w:ascii="Arial" w:hAnsi="Arial" w:cs="Arial"/>
          <w:b/>
        </w:rPr>
        <w:tab/>
      </w:r>
      <w:r w:rsidR="0066492C">
        <w:rPr>
          <w:rFonts w:ascii="Arial" w:hAnsi="Arial" w:cs="Arial"/>
          <w:b/>
        </w:rPr>
        <w:tab/>
      </w:r>
      <w:r w:rsidR="0066492C">
        <w:rPr>
          <w:rFonts w:ascii="Arial" w:hAnsi="Arial" w:cs="Arial"/>
          <w:b/>
        </w:rPr>
        <w:tab/>
      </w:r>
      <w:r w:rsidR="0066492C">
        <w:rPr>
          <w:rFonts w:ascii="Arial" w:hAnsi="Arial" w:cs="Arial"/>
          <w:b/>
        </w:rPr>
        <w:tab/>
      </w:r>
      <w:r w:rsidR="0066492C">
        <w:rPr>
          <w:rFonts w:ascii="Arial" w:hAnsi="Arial" w:cs="Arial"/>
          <w:b/>
        </w:rPr>
        <w:tab/>
      </w:r>
      <w:r w:rsidR="0066492C">
        <w:rPr>
          <w:rFonts w:ascii="Arial" w:hAnsi="Arial" w:cs="Arial"/>
          <w:b/>
        </w:rPr>
        <w:tab/>
      </w:r>
      <w:r w:rsidRPr="0066492C">
        <w:rPr>
          <w:rFonts w:ascii="Arial" w:hAnsi="Arial" w:cs="Arial"/>
          <w:b/>
        </w:rPr>
        <w:t xml:space="preserve">Yes </w:t>
      </w:r>
      <w:r w:rsidRPr="0066492C">
        <w:rPr>
          <w:rFonts w:ascii="MS Gothic" w:eastAsia="MS Gothic" w:hAnsi="MS Gothic" w:cs="MS Gothic" w:hint="eastAsia"/>
          <w:b/>
        </w:rPr>
        <w:t>☐</w:t>
      </w:r>
      <w:r w:rsidRPr="0066492C">
        <w:rPr>
          <w:rFonts w:ascii="Arial" w:hAnsi="Arial" w:cs="Arial"/>
          <w:b/>
        </w:rPr>
        <w:t xml:space="preserve"> </w:t>
      </w:r>
      <w:r w:rsidR="004F3F0F">
        <w:rPr>
          <w:rFonts w:ascii="Arial" w:hAnsi="Arial" w:cs="Arial"/>
          <w:b/>
        </w:rPr>
        <w:tab/>
      </w:r>
      <w:r w:rsidRPr="0066492C">
        <w:rPr>
          <w:rFonts w:ascii="Arial" w:hAnsi="Arial" w:cs="Arial"/>
          <w:b/>
        </w:rPr>
        <w:t xml:space="preserve">No </w:t>
      </w:r>
      <w:r w:rsidRPr="0066492C">
        <w:rPr>
          <w:rFonts w:ascii="MS Gothic" w:eastAsia="MS Gothic" w:hAnsi="MS Gothic" w:cs="MS Gothic" w:hint="eastAsia"/>
          <w:b/>
        </w:rPr>
        <w:t>☐</w:t>
      </w:r>
      <w:r w:rsidR="00DD457D">
        <w:rPr>
          <w:rFonts w:ascii="MS Gothic" w:eastAsia="MS Gothic" w:hAnsi="MS Gothic" w:cs="MS Gothic"/>
          <w:b/>
        </w:rPr>
        <w:br/>
      </w:r>
    </w:p>
    <w:p w:rsidR="00643338" w:rsidRDefault="00643338" w:rsidP="00DD457D">
      <w:pPr>
        <w:spacing w:after="0" w:line="276" w:lineRule="auto"/>
        <w:rPr>
          <w:rFonts w:ascii="MS Gothic" w:eastAsia="MS Gothic" w:hAnsi="MS Gothic" w:cs="MS Gothic"/>
          <w:b/>
          <w:sz w:val="22"/>
        </w:rPr>
      </w:pPr>
      <w:r w:rsidRPr="00643338">
        <w:rPr>
          <w:rFonts w:cs="Arial"/>
          <w:b/>
          <w:sz w:val="22"/>
        </w:rPr>
        <w:t>Willing to participate with Y-HITH treatment</w:t>
      </w:r>
      <w:r w:rsidRPr="00643338">
        <w:rPr>
          <w:rFonts w:cs="Arial"/>
          <w:b/>
          <w:sz w:val="22"/>
        </w:rPr>
        <w:tab/>
      </w:r>
      <w:r w:rsidRPr="00643338">
        <w:rPr>
          <w:rFonts w:cs="Arial"/>
          <w:b/>
          <w:sz w:val="22"/>
        </w:rPr>
        <w:tab/>
      </w:r>
      <w:r w:rsidRPr="00643338">
        <w:rPr>
          <w:rFonts w:cs="Arial"/>
          <w:b/>
          <w:sz w:val="22"/>
        </w:rPr>
        <w:tab/>
      </w:r>
      <w:r w:rsidRPr="00643338">
        <w:rPr>
          <w:rFonts w:cs="Arial"/>
          <w:b/>
          <w:sz w:val="22"/>
        </w:rPr>
        <w:tab/>
      </w:r>
      <w:r w:rsidRPr="00643338">
        <w:rPr>
          <w:rFonts w:cs="Arial"/>
          <w:b/>
          <w:sz w:val="22"/>
        </w:rPr>
        <w:tab/>
        <w:t xml:space="preserve">Yes </w:t>
      </w:r>
      <w:r w:rsidRPr="00643338">
        <w:rPr>
          <w:rFonts w:ascii="MS Gothic" w:eastAsia="MS Gothic" w:hAnsi="MS Gothic" w:cs="MS Gothic" w:hint="eastAsia"/>
          <w:b/>
          <w:sz w:val="22"/>
        </w:rPr>
        <w:t>☐</w:t>
      </w:r>
      <w:r w:rsidRPr="00643338">
        <w:rPr>
          <w:rFonts w:cs="Arial"/>
          <w:b/>
          <w:sz w:val="22"/>
        </w:rPr>
        <w:t xml:space="preserve"> </w:t>
      </w:r>
      <w:r w:rsidR="004F3F0F">
        <w:rPr>
          <w:rFonts w:cs="Arial"/>
          <w:b/>
          <w:sz w:val="22"/>
        </w:rPr>
        <w:tab/>
      </w:r>
      <w:r w:rsidRPr="00643338">
        <w:rPr>
          <w:rFonts w:cs="Arial"/>
          <w:b/>
          <w:sz w:val="22"/>
        </w:rPr>
        <w:t xml:space="preserve">No </w:t>
      </w:r>
      <w:r w:rsidRPr="00643338">
        <w:rPr>
          <w:rFonts w:ascii="MS Gothic" w:eastAsia="MS Gothic" w:hAnsi="MS Gothic" w:cs="MS Gothic" w:hint="eastAsia"/>
          <w:b/>
          <w:sz w:val="22"/>
        </w:rPr>
        <w:t>☐</w:t>
      </w:r>
      <w:r w:rsidR="00DD457D">
        <w:rPr>
          <w:rFonts w:ascii="MS Gothic" w:eastAsia="MS Gothic" w:hAnsi="MS Gothic" w:cs="MS Gothic"/>
          <w:b/>
          <w:sz w:val="22"/>
        </w:rPr>
        <w:br/>
      </w:r>
    </w:p>
    <w:p w:rsidR="00643338" w:rsidRPr="004F3F0F" w:rsidRDefault="00643338" w:rsidP="00DD457D">
      <w:pPr>
        <w:spacing w:after="0" w:line="276" w:lineRule="auto"/>
        <w:rPr>
          <w:rFonts w:ascii="MS Gothic" w:eastAsia="MS Gothic" w:hAnsi="MS Gothic" w:cs="MS Gothic"/>
          <w:b/>
          <w:sz w:val="22"/>
        </w:rPr>
      </w:pPr>
      <w:r w:rsidRPr="00643338">
        <w:rPr>
          <w:rFonts w:cs="Arial"/>
          <w:b/>
          <w:sz w:val="22"/>
        </w:rPr>
        <w:t>Has stable accommodation within North Metropolitan Catchment Area</w:t>
      </w:r>
      <w:r w:rsidRPr="00643338">
        <w:rPr>
          <w:rFonts w:cs="Arial"/>
          <w:b/>
          <w:sz w:val="22"/>
        </w:rPr>
        <w:tab/>
        <w:t xml:space="preserve">Yes </w:t>
      </w:r>
      <w:r w:rsidRPr="00643338">
        <w:rPr>
          <w:rFonts w:ascii="MS Gothic" w:eastAsia="MS Gothic" w:hAnsi="MS Gothic" w:cs="MS Gothic" w:hint="eastAsia"/>
          <w:b/>
          <w:sz w:val="22"/>
        </w:rPr>
        <w:t>☐</w:t>
      </w:r>
      <w:r w:rsidRPr="00643338">
        <w:rPr>
          <w:rFonts w:cs="Arial"/>
          <w:b/>
          <w:sz w:val="22"/>
        </w:rPr>
        <w:t xml:space="preserve"> </w:t>
      </w:r>
      <w:r w:rsidR="004F3F0F">
        <w:rPr>
          <w:rFonts w:cs="Arial"/>
          <w:b/>
          <w:sz w:val="22"/>
        </w:rPr>
        <w:tab/>
      </w:r>
      <w:r w:rsidRPr="00643338">
        <w:rPr>
          <w:rFonts w:cs="Arial"/>
          <w:b/>
          <w:sz w:val="22"/>
        </w:rPr>
        <w:t xml:space="preserve">No </w:t>
      </w:r>
      <w:r w:rsidRPr="00643338">
        <w:rPr>
          <w:rFonts w:ascii="MS Gothic" w:eastAsia="MS Gothic" w:hAnsi="MS Gothic" w:cs="MS Gothic" w:hint="eastAsia"/>
          <w:b/>
          <w:sz w:val="22"/>
        </w:rPr>
        <w:t>☐</w:t>
      </w:r>
      <w:r w:rsidR="00DD457D">
        <w:rPr>
          <w:rFonts w:ascii="MS Gothic" w:eastAsia="MS Gothic" w:hAnsi="MS Gothic" w:cs="MS Gothic"/>
          <w:b/>
          <w:sz w:val="22"/>
        </w:rPr>
        <w:br/>
      </w:r>
    </w:p>
    <w:p w:rsidR="00643338" w:rsidRDefault="00643338" w:rsidP="00643338">
      <w:pPr>
        <w:pStyle w:val="TableParagraph"/>
        <w:spacing w:line="276" w:lineRule="auto"/>
        <w:rPr>
          <w:rFonts w:ascii="MS Gothic" w:eastAsia="MS Gothic" w:hAnsi="MS Gothic" w:cs="MS Gothic"/>
          <w:b/>
        </w:rPr>
      </w:pPr>
      <w:r w:rsidRPr="0066492C">
        <w:rPr>
          <w:rFonts w:ascii="Arial" w:hAnsi="Arial" w:cs="Arial"/>
          <w:b/>
        </w:rPr>
        <w:t>(If under 18) Parent or guardi</w:t>
      </w:r>
      <w:r>
        <w:rPr>
          <w:rFonts w:ascii="Arial" w:hAnsi="Arial" w:cs="Arial"/>
          <w:b/>
        </w:rPr>
        <w:t>an consenting to the referral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6492C">
        <w:rPr>
          <w:rFonts w:ascii="Arial" w:hAnsi="Arial" w:cs="Arial"/>
          <w:b/>
        </w:rPr>
        <w:t xml:space="preserve">Yes </w:t>
      </w:r>
      <w:r w:rsidRPr="0066492C">
        <w:rPr>
          <w:rFonts w:ascii="MS Gothic" w:eastAsia="MS Gothic" w:hAnsi="MS Gothic" w:cs="MS Gothic" w:hint="eastAsia"/>
          <w:b/>
        </w:rPr>
        <w:t>☐</w:t>
      </w:r>
      <w:r w:rsidR="004F3F0F">
        <w:rPr>
          <w:rFonts w:ascii="MS Gothic" w:eastAsia="MS Gothic" w:hAnsi="MS Gothic" w:cs="MS Gothic"/>
          <w:b/>
        </w:rPr>
        <w:tab/>
      </w:r>
      <w:r w:rsidR="004F3F0F">
        <w:rPr>
          <w:rFonts w:ascii="MS Gothic" w:eastAsia="MS Gothic" w:hAnsi="MS Gothic" w:cs="MS Gothic"/>
          <w:b/>
        </w:rPr>
        <w:tab/>
      </w:r>
      <w:r w:rsidRPr="0066492C">
        <w:rPr>
          <w:rFonts w:ascii="Arial" w:hAnsi="Arial" w:cs="Arial"/>
          <w:b/>
        </w:rPr>
        <w:t xml:space="preserve">No </w:t>
      </w:r>
      <w:r w:rsidRPr="0066492C">
        <w:rPr>
          <w:rFonts w:ascii="MS Gothic" w:eastAsia="MS Gothic" w:hAnsi="MS Gothic" w:cs="MS Gothic" w:hint="eastAsia"/>
          <w:b/>
        </w:rPr>
        <w:t>☐</w:t>
      </w:r>
    </w:p>
    <w:p w:rsidR="00643338" w:rsidRPr="0066492C" w:rsidRDefault="00643338" w:rsidP="00643338">
      <w:pPr>
        <w:pStyle w:val="TableParagraph"/>
        <w:spacing w:line="276" w:lineRule="auto"/>
        <w:rPr>
          <w:rFonts w:ascii="Arial" w:eastAsia="MS Gothic" w:hAnsi="Arial" w:cs="Arial"/>
          <w:b/>
        </w:rPr>
      </w:pPr>
    </w:p>
    <w:p w:rsidR="00643338" w:rsidRDefault="00643338" w:rsidP="00DD457D">
      <w:pPr>
        <w:spacing w:after="0" w:line="276" w:lineRule="auto"/>
        <w:rPr>
          <w:rFonts w:cs="Arial"/>
          <w:b/>
          <w:sz w:val="22"/>
        </w:rPr>
      </w:pPr>
      <w:r w:rsidRPr="00643338">
        <w:rPr>
          <w:rFonts w:cs="Arial"/>
          <w:b/>
          <w:sz w:val="22"/>
        </w:rPr>
        <w:t xml:space="preserve">(If under 18) Has a support person living at home for the length of </w:t>
      </w:r>
      <w:r w:rsidR="001B54D1">
        <w:rPr>
          <w:rFonts w:cs="Arial"/>
          <w:b/>
          <w:sz w:val="22"/>
        </w:rPr>
        <w:tab/>
      </w:r>
      <w:r w:rsidR="001B54D1">
        <w:rPr>
          <w:rFonts w:cs="Arial"/>
          <w:b/>
          <w:sz w:val="22"/>
        </w:rPr>
        <w:tab/>
      </w:r>
      <w:r w:rsidR="004F3F0F" w:rsidRPr="0066492C">
        <w:rPr>
          <w:rFonts w:cs="Arial"/>
          <w:b/>
        </w:rPr>
        <w:t xml:space="preserve">Yes </w:t>
      </w:r>
      <w:r w:rsidR="004F3F0F" w:rsidRPr="0066492C">
        <w:rPr>
          <w:rFonts w:ascii="MS Gothic" w:eastAsia="MS Gothic" w:hAnsi="MS Gothic" w:cs="MS Gothic" w:hint="eastAsia"/>
          <w:b/>
        </w:rPr>
        <w:t>☐</w:t>
      </w:r>
      <w:r w:rsidR="004F3F0F">
        <w:rPr>
          <w:rFonts w:ascii="MS Gothic" w:eastAsia="MS Gothic" w:hAnsi="MS Gothic" w:cs="MS Gothic"/>
          <w:b/>
        </w:rPr>
        <w:tab/>
      </w:r>
      <w:r w:rsidR="004F3F0F" w:rsidRPr="0066492C">
        <w:rPr>
          <w:rFonts w:cs="Arial"/>
          <w:b/>
        </w:rPr>
        <w:t xml:space="preserve">No </w:t>
      </w:r>
      <w:r w:rsidR="004F3F0F" w:rsidRPr="0066492C">
        <w:rPr>
          <w:rFonts w:ascii="MS Gothic" w:eastAsia="MS Gothic" w:hAnsi="MS Gothic" w:cs="MS Gothic" w:hint="eastAsia"/>
          <w:b/>
        </w:rPr>
        <w:t>☐</w:t>
      </w:r>
    </w:p>
    <w:p w:rsidR="00CC6ACD" w:rsidRPr="00643338" w:rsidRDefault="00A76A61" w:rsidP="00DD457D">
      <w:pPr>
        <w:spacing w:after="0" w:line="276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a</w:t>
      </w:r>
      <w:r w:rsidR="004F3F0F">
        <w:rPr>
          <w:rFonts w:cs="Arial"/>
          <w:b/>
          <w:sz w:val="22"/>
        </w:rPr>
        <w:t>dmission</w:t>
      </w:r>
      <w:r w:rsidR="00643338" w:rsidRPr="00643338">
        <w:rPr>
          <w:rFonts w:cs="Arial"/>
          <w:b/>
          <w:sz w:val="22"/>
        </w:rPr>
        <w:t xml:space="preserve"> unless considered mature minor </w:t>
      </w:r>
      <w:r w:rsidR="00643338" w:rsidRPr="00643338">
        <w:rPr>
          <w:rFonts w:cs="Arial"/>
          <w:b/>
          <w:sz w:val="22"/>
        </w:rPr>
        <w:tab/>
      </w:r>
      <w:r w:rsidR="00643338" w:rsidRPr="00643338">
        <w:rPr>
          <w:rFonts w:cs="Arial"/>
          <w:b/>
          <w:sz w:val="22"/>
        </w:rPr>
        <w:tab/>
      </w:r>
      <w:r w:rsidR="00643338" w:rsidRPr="00643338">
        <w:rPr>
          <w:rFonts w:cs="Arial"/>
          <w:b/>
          <w:sz w:val="22"/>
        </w:rPr>
        <w:tab/>
      </w:r>
      <w:r w:rsidR="00643338" w:rsidRPr="00643338">
        <w:rPr>
          <w:rFonts w:cs="Arial"/>
          <w:b/>
          <w:sz w:val="22"/>
        </w:rPr>
        <w:tab/>
      </w:r>
      <w:r w:rsidR="00643338" w:rsidRPr="00643338">
        <w:rPr>
          <w:rFonts w:cs="Arial"/>
          <w:b/>
          <w:sz w:val="22"/>
        </w:rPr>
        <w:tab/>
      </w:r>
      <w:r w:rsidR="00643338">
        <w:rPr>
          <w:rFonts w:cs="Arial"/>
          <w:b/>
          <w:sz w:val="22"/>
        </w:rPr>
        <w:tab/>
      </w:r>
      <w:r w:rsidR="00643338">
        <w:rPr>
          <w:rFonts w:cs="Arial"/>
          <w:b/>
          <w:sz w:val="22"/>
        </w:rPr>
        <w:tab/>
      </w:r>
      <w:r w:rsidR="00643338">
        <w:rPr>
          <w:rFonts w:cs="Arial"/>
          <w:b/>
          <w:sz w:val="22"/>
        </w:rPr>
        <w:tab/>
      </w:r>
      <w:r w:rsidR="00643338">
        <w:rPr>
          <w:rFonts w:cs="Arial"/>
          <w:b/>
          <w:sz w:val="22"/>
        </w:rPr>
        <w:tab/>
      </w:r>
      <w:r w:rsidR="00643338">
        <w:rPr>
          <w:rFonts w:cs="Arial"/>
          <w:b/>
          <w:sz w:val="22"/>
        </w:rPr>
        <w:tab/>
      </w:r>
      <w:r w:rsidR="00643338">
        <w:rPr>
          <w:rFonts w:cs="Arial"/>
          <w:b/>
          <w:sz w:val="22"/>
        </w:rPr>
        <w:tab/>
      </w:r>
      <w:r w:rsidR="00643338">
        <w:rPr>
          <w:rFonts w:cs="Arial"/>
          <w:b/>
          <w:sz w:val="22"/>
        </w:rPr>
        <w:tab/>
      </w:r>
      <w:r w:rsidR="00643338">
        <w:rPr>
          <w:rFonts w:cs="Arial"/>
          <w:b/>
          <w:sz w:val="22"/>
        </w:rPr>
        <w:tab/>
      </w:r>
      <w:r w:rsidR="00643338">
        <w:rPr>
          <w:rFonts w:cs="Arial"/>
          <w:b/>
          <w:sz w:val="22"/>
        </w:rPr>
        <w:tab/>
      </w:r>
    </w:p>
    <w:p w:rsidR="006A3B9F" w:rsidRPr="0066492C" w:rsidRDefault="006A3B9F" w:rsidP="001F6030">
      <w:pPr>
        <w:rPr>
          <w:rFonts w:cs="Arial"/>
          <w:b/>
          <w:sz w:val="22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35"/>
      </w:tblGrid>
      <w:tr w:rsidR="00C4309B" w:rsidRPr="0066492C" w:rsidTr="00A74560">
        <w:trPr>
          <w:trHeight w:val="6806"/>
        </w:trPr>
        <w:tc>
          <w:tcPr>
            <w:tcW w:w="10235" w:type="dxa"/>
          </w:tcPr>
          <w:p w:rsidR="00C4309B" w:rsidRPr="0066492C" w:rsidRDefault="007E03C4" w:rsidP="00C4309B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Current Medications (including allergies):</w:t>
            </w:r>
          </w:p>
          <w:p w:rsidR="00C4309B" w:rsidRPr="0066492C" w:rsidRDefault="00C4309B" w:rsidP="00C4309B">
            <w:pPr>
              <w:tabs>
                <w:tab w:val="left" w:pos="1020"/>
              </w:tabs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ab/>
            </w:r>
          </w:p>
          <w:p w:rsidR="00C4309B" w:rsidRPr="0066492C" w:rsidRDefault="00AA62AF" w:rsidP="00C4309B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Presenting problem</w:t>
            </w:r>
            <w:r w:rsidR="007E03C4">
              <w:rPr>
                <w:rFonts w:cs="Arial"/>
                <w:b/>
                <w:sz w:val="22"/>
              </w:rPr>
              <w:t>s</w:t>
            </w:r>
            <w:r>
              <w:rPr>
                <w:rFonts w:cs="Arial"/>
                <w:b/>
                <w:sz w:val="22"/>
              </w:rPr>
              <w:t>:</w:t>
            </w:r>
          </w:p>
          <w:p w:rsidR="00C4309B" w:rsidRPr="0066492C" w:rsidRDefault="00C4309B" w:rsidP="00C4309B">
            <w:pPr>
              <w:rPr>
                <w:rFonts w:cs="Arial"/>
                <w:b/>
                <w:sz w:val="22"/>
              </w:rPr>
            </w:pPr>
          </w:p>
          <w:p w:rsidR="007878A4" w:rsidRDefault="007878A4" w:rsidP="00C4309B">
            <w:pPr>
              <w:rPr>
                <w:rFonts w:cs="Arial"/>
                <w:b/>
                <w:sz w:val="22"/>
              </w:rPr>
            </w:pPr>
          </w:p>
          <w:p w:rsidR="00C4309B" w:rsidRPr="0066492C" w:rsidRDefault="00C4309B" w:rsidP="00C4309B">
            <w:pPr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>P</w:t>
            </w:r>
            <w:r w:rsidR="007E03C4">
              <w:rPr>
                <w:rFonts w:cs="Arial"/>
                <w:b/>
                <w:sz w:val="22"/>
              </w:rPr>
              <w:t>lease attach the current clinical notes</w:t>
            </w:r>
            <w:r w:rsidR="00A500B8" w:rsidRPr="0066492C">
              <w:rPr>
                <w:rFonts w:cs="Arial"/>
                <w:b/>
                <w:sz w:val="22"/>
              </w:rPr>
              <w:t xml:space="preserve"> including</w:t>
            </w:r>
            <w:r w:rsidRPr="0066492C">
              <w:rPr>
                <w:rFonts w:cs="Arial"/>
                <w:b/>
                <w:sz w:val="22"/>
              </w:rPr>
              <w:t xml:space="preserve"> </w:t>
            </w:r>
            <w:r w:rsidR="00A500B8" w:rsidRPr="0066492C">
              <w:rPr>
                <w:rFonts w:cs="Arial"/>
                <w:b/>
                <w:sz w:val="22"/>
              </w:rPr>
              <w:t>mental state examination and</w:t>
            </w:r>
            <w:r w:rsidRPr="0066492C">
              <w:rPr>
                <w:rFonts w:cs="Arial"/>
                <w:b/>
                <w:sz w:val="22"/>
              </w:rPr>
              <w:t xml:space="preserve"> risk assessment to the form:</w:t>
            </w:r>
          </w:p>
          <w:p w:rsidR="00C4309B" w:rsidRPr="0066492C" w:rsidRDefault="00C4309B" w:rsidP="00C4309B">
            <w:pPr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>What are the goals of the referral?</w:t>
            </w:r>
          </w:p>
          <w:p w:rsidR="00C4309B" w:rsidRPr="0066492C" w:rsidRDefault="00C4309B" w:rsidP="00C4309B">
            <w:pPr>
              <w:rPr>
                <w:rFonts w:cs="Arial"/>
                <w:b/>
                <w:sz w:val="22"/>
              </w:rPr>
            </w:pPr>
          </w:p>
          <w:p w:rsidR="00C4309B" w:rsidRPr="0066492C" w:rsidRDefault="00C4309B" w:rsidP="00C4309B">
            <w:pPr>
              <w:rPr>
                <w:rFonts w:cs="Arial"/>
                <w:b/>
                <w:sz w:val="22"/>
              </w:rPr>
            </w:pPr>
          </w:p>
          <w:p w:rsidR="00C4309B" w:rsidRPr="0066492C" w:rsidRDefault="00C4309B" w:rsidP="00C4309B">
            <w:pPr>
              <w:rPr>
                <w:rFonts w:cs="Arial"/>
                <w:b/>
                <w:sz w:val="22"/>
              </w:rPr>
            </w:pPr>
          </w:p>
          <w:p w:rsidR="00C4309B" w:rsidRPr="0066492C" w:rsidRDefault="00C4309B" w:rsidP="00C4309B">
            <w:pPr>
              <w:rPr>
                <w:rFonts w:cs="Arial"/>
                <w:b/>
                <w:sz w:val="22"/>
              </w:rPr>
            </w:pPr>
          </w:p>
          <w:p w:rsidR="00C4309B" w:rsidRPr="0066492C" w:rsidRDefault="00C4309B" w:rsidP="00C4309B">
            <w:pPr>
              <w:rPr>
                <w:rFonts w:cs="Arial"/>
                <w:b/>
                <w:sz w:val="22"/>
              </w:rPr>
            </w:pPr>
          </w:p>
          <w:p w:rsidR="00C4309B" w:rsidRPr="0066492C" w:rsidRDefault="00C4309B" w:rsidP="00C4309B">
            <w:pPr>
              <w:rPr>
                <w:rFonts w:cs="Arial"/>
                <w:b/>
                <w:sz w:val="22"/>
              </w:rPr>
            </w:pPr>
          </w:p>
          <w:p w:rsidR="00C4309B" w:rsidRPr="0066492C" w:rsidRDefault="00C4309B" w:rsidP="00C4309B">
            <w:pPr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>Please indicate any new services identified for the client and if the referral has been sent:</w:t>
            </w:r>
          </w:p>
          <w:p w:rsidR="00C4309B" w:rsidRPr="0066492C" w:rsidRDefault="00C4309B" w:rsidP="00C4309B">
            <w:pPr>
              <w:rPr>
                <w:rFonts w:cs="Arial"/>
                <w:b/>
                <w:sz w:val="22"/>
              </w:rPr>
            </w:pPr>
          </w:p>
          <w:p w:rsidR="00C4309B" w:rsidRPr="0066492C" w:rsidRDefault="00C4309B" w:rsidP="00C4309B">
            <w:pPr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>Key investigations and results:</w:t>
            </w:r>
          </w:p>
          <w:p w:rsidR="00C4309B" w:rsidRPr="0066492C" w:rsidRDefault="00C4309B" w:rsidP="001F6030">
            <w:pPr>
              <w:rPr>
                <w:rFonts w:cs="Arial"/>
                <w:b/>
                <w:sz w:val="22"/>
              </w:rPr>
            </w:pPr>
          </w:p>
        </w:tc>
      </w:tr>
    </w:tbl>
    <w:p w:rsidR="00037228" w:rsidRPr="0066492C" w:rsidRDefault="00037228" w:rsidP="001F6030">
      <w:pPr>
        <w:rPr>
          <w:rFonts w:cs="Arial"/>
          <w:b/>
          <w:sz w:val="22"/>
        </w:rPr>
      </w:pPr>
    </w:p>
    <w:p w:rsidR="00C4309B" w:rsidRPr="0066492C" w:rsidRDefault="00C4309B" w:rsidP="001F6030">
      <w:pPr>
        <w:rPr>
          <w:rFonts w:cs="Arial"/>
          <w:b/>
          <w:sz w:val="22"/>
        </w:rPr>
      </w:pPr>
    </w:p>
    <w:tbl>
      <w:tblPr>
        <w:tblW w:w="1022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0"/>
      </w:tblGrid>
      <w:tr w:rsidR="0097228B" w:rsidRPr="0066492C" w:rsidTr="00A74560">
        <w:trPr>
          <w:trHeight w:val="1650"/>
        </w:trPr>
        <w:tc>
          <w:tcPr>
            <w:tcW w:w="10220" w:type="dxa"/>
          </w:tcPr>
          <w:p w:rsidR="008B1284" w:rsidRPr="00C825D6" w:rsidRDefault="008B1284" w:rsidP="008B1284">
            <w:pPr>
              <w:rPr>
                <w:b/>
                <w:sz w:val="22"/>
              </w:rPr>
            </w:pPr>
            <w:r w:rsidRPr="00C825D6">
              <w:rPr>
                <w:b/>
                <w:sz w:val="22"/>
              </w:rPr>
              <w:t>Admitting Psychiatrist</w:t>
            </w:r>
            <w:r w:rsidR="003D253E" w:rsidRPr="00C825D6">
              <w:rPr>
                <w:b/>
                <w:sz w:val="22"/>
              </w:rPr>
              <w:t xml:space="preserve">: </w:t>
            </w:r>
            <w:r w:rsidR="005B0C74">
              <w:rPr>
                <w:b/>
                <w:sz w:val="22"/>
              </w:rPr>
              <w:t>Consultant Psychiatrist at</w:t>
            </w:r>
            <w:r w:rsidRPr="00C825D6">
              <w:rPr>
                <w:b/>
                <w:sz w:val="22"/>
              </w:rPr>
              <w:t xml:space="preserve"> </w:t>
            </w:r>
            <w:proofErr w:type="spellStart"/>
            <w:r w:rsidRPr="00C825D6">
              <w:rPr>
                <w:b/>
                <w:sz w:val="22"/>
              </w:rPr>
              <w:t>YHiTH</w:t>
            </w:r>
            <w:proofErr w:type="spellEnd"/>
          </w:p>
          <w:p w:rsidR="0097228B" w:rsidRPr="0066492C" w:rsidRDefault="0097228B" w:rsidP="0097228B">
            <w:pPr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 xml:space="preserve">Please call </w:t>
            </w:r>
            <w:proofErr w:type="spellStart"/>
            <w:r w:rsidRPr="0066492C">
              <w:rPr>
                <w:rFonts w:cs="Arial"/>
                <w:b/>
                <w:sz w:val="22"/>
              </w:rPr>
              <w:t>YHiTH</w:t>
            </w:r>
            <w:proofErr w:type="spellEnd"/>
            <w:r w:rsidRPr="0066492C">
              <w:rPr>
                <w:rFonts w:cs="Arial"/>
                <w:b/>
                <w:sz w:val="22"/>
              </w:rPr>
              <w:t xml:space="preserve"> on 9347 6436 or 0427160 426 to discuss the referral and current bed availability</w:t>
            </w:r>
          </w:p>
          <w:p w:rsidR="0097228B" w:rsidRPr="0066492C" w:rsidRDefault="0097228B" w:rsidP="0097228B">
            <w:pPr>
              <w:rPr>
                <w:rFonts w:cs="Arial"/>
                <w:b/>
                <w:sz w:val="22"/>
              </w:rPr>
            </w:pPr>
          </w:p>
          <w:p w:rsidR="0097228B" w:rsidRPr="0066492C" w:rsidRDefault="0097228B" w:rsidP="0097228B">
            <w:pPr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>Discussed with:</w:t>
            </w:r>
          </w:p>
          <w:p w:rsidR="0097228B" w:rsidRPr="0066492C" w:rsidRDefault="0097228B" w:rsidP="0097228B">
            <w:pPr>
              <w:rPr>
                <w:rFonts w:cs="Arial"/>
                <w:b/>
                <w:sz w:val="22"/>
              </w:rPr>
            </w:pPr>
            <w:r w:rsidRPr="0066492C">
              <w:rPr>
                <w:rFonts w:cs="Arial"/>
                <w:b/>
                <w:sz w:val="22"/>
              </w:rPr>
              <w:t>Time/Date discussed:</w:t>
            </w:r>
          </w:p>
          <w:p w:rsidR="0097228B" w:rsidRPr="0066492C" w:rsidRDefault="0097228B" w:rsidP="001F6030">
            <w:pPr>
              <w:rPr>
                <w:rFonts w:cs="Arial"/>
                <w:b/>
                <w:sz w:val="22"/>
              </w:rPr>
            </w:pPr>
          </w:p>
        </w:tc>
      </w:tr>
    </w:tbl>
    <w:p w:rsidR="00037228" w:rsidRPr="0066492C" w:rsidRDefault="00037228" w:rsidP="001F6030">
      <w:pPr>
        <w:rPr>
          <w:rFonts w:cs="Arial"/>
          <w:b/>
          <w:color w:val="C00000"/>
          <w:sz w:val="22"/>
        </w:rPr>
      </w:pPr>
    </w:p>
    <w:p w:rsidR="00037228" w:rsidRPr="0066492C" w:rsidRDefault="00037228" w:rsidP="001F6030">
      <w:pPr>
        <w:rPr>
          <w:rFonts w:cs="Arial"/>
          <w:b/>
          <w:color w:val="C00000"/>
          <w:sz w:val="22"/>
        </w:rPr>
      </w:pPr>
    </w:p>
    <w:p w:rsidR="00836A6D" w:rsidRPr="0066492C" w:rsidRDefault="00836A6D" w:rsidP="001F6030">
      <w:pPr>
        <w:rPr>
          <w:rFonts w:cs="Arial"/>
          <w:b/>
          <w:color w:val="C00000"/>
          <w:sz w:val="2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D1216" w:rsidRPr="0066492C" w:rsidTr="00A74560">
        <w:tc>
          <w:tcPr>
            <w:tcW w:w="10343" w:type="dxa"/>
          </w:tcPr>
          <w:p w:rsidR="007E03C4" w:rsidRPr="00EB3928" w:rsidRDefault="00C47597" w:rsidP="007E03C4">
            <w:pPr>
              <w:pStyle w:val="Heading3"/>
              <w:spacing w:before="0"/>
              <w:outlineLvl w:val="2"/>
              <w:rPr>
                <w:rFonts w:eastAsiaTheme="minorHAnsi" w:cs="Arial"/>
                <w:bCs w:val="0"/>
                <w:color w:val="007A94"/>
                <w:sz w:val="22"/>
                <w:lang w:val="en-US"/>
              </w:rPr>
            </w:pPr>
            <w:r w:rsidRPr="00EB3928">
              <w:rPr>
                <w:rFonts w:eastAsiaTheme="minorHAnsi" w:cs="Arial"/>
                <w:bCs w:val="0"/>
                <w:color w:val="007A94"/>
                <w:sz w:val="22"/>
                <w:lang w:val="en-US"/>
              </w:rPr>
              <w:t>Please note:</w:t>
            </w:r>
            <w:r w:rsidR="007E03C4" w:rsidRPr="00EB3928">
              <w:rPr>
                <w:rFonts w:eastAsiaTheme="minorHAnsi" w:cs="Arial"/>
                <w:bCs w:val="0"/>
                <w:color w:val="007A94"/>
                <w:sz w:val="22"/>
                <w:lang w:val="en-US"/>
              </w:rPr>
              <w:t xml:space="preserve"> </w:t>
            </w:r>
          </w:p>
          <w:p w:rsidR="007E03C4" w:rsidRPr="007E03C4" w:rsidRDefault="00C47597" w:rsidP="00EB3928">
            <w:pPr>
              <w:pStyle w:val="Heading3"/>
              <w:spacing w:before="0"/>
              <w:outlineLvl w:val="2"/>
            </w:pPr>
            <w:r w:rsidRPr="00EB3928">
              <w:rPr>
                <w:rFonts w:eastAsiaTheme="minorHAnsi" w:cs="Arial"/>
                <w:bCs w:val="0"/>
                <w:color w:val="007A94"/>
                <w:sz w:val="22"/>
                <w:lang w:val="en-US"/>
              </w:rPr>
              <w:t>This referral does not guarantee the referred person admittance to Y</w:t>
            </w:r>
            <w:r w:rsidR="005C2919" w:rsidRPr="00EB3928">
              <w:rPr>
                <w:rFonts w:eastAsiaTheme="minorHAnsi" w:cs="Arial"/>
                <w:bCs w:val="0"/>
                <w:color w:val="007A94"/>
                <w:sz w:val="22"/>
                <w:lang w:val="en-US"/>
              </w:rPr>
              <w:t>-</w:t>
            </w:r>
            <w:r w:rsidRPr="00EB3928">
              <w:rPr>
                <w:rFonts w:eastAsiaTheme="minorHAnsi" w:cs="Arial"/>
                <w:bCs w:val="0"/>
                <w:color w:val="007A94"/>
                <w:sz w:val="22"/>
                <w:lang w:val="en-US"/>
              </w:rPr>
              <w:t>HITH. The referrer will be contacted by a Y</w:t>
            </w:r>
            <w:r w:rsidR="005C2919" w:rsidRPr="00EB3928">
              <w:rPr>
                <w:rFonts w:eastAsiaTheme="minorHAnsi" w:cs="Arial"/>
                <w:bCs w:val="0"/>
                <w:color w:val="007A94"/>
                <w:sz w:val="22"/>
                <w:lang w:val="en-US"/>
              </w:rPr>
              <w:t>-</w:t>
            </w:r>
            <w:r w:rsidRPr="00EB3928">
              <w:rPr>
                <w:rFonts w:eastAsiaTheme="minorHAnsi" w:cs="Arial"/>
                <w:bCs w:val="0"/>
                <w:color w:val="007A94"/>
                <w:sz w:val="22"/>
                <w:lang w:val="en-US"/>
              </w:rPr>
              <w:t>HITH staff member to arrange a suitability assessment. Once assessment is completed the referrer will be contacted regarding an outcome.</w:t>
            </w:r>
          </w:p>
        </w:tc>
      </w:tr>
    </w:tbl>
    <w:p w:rsidR="00DD7BBB" w:rsidRPr="006A3B9F" w:rsidRDefault="00DD7BBB" w:rsidP="001F6030">
      <w:pPr>
        <w:rPr>
          <w:rFonts w:cs="Arial"/>
          <w:sz w:val="22"/>
        </w:rPr>
      </w:pPr>
    </w:p>
    <w:sectPr w:rsidR="00DD7BBB" w:rsidRPr="006A3B9F" w:rsidSect="00D34E2A">
      <w:headerReference w:type="default" r:id="rId9"/>
      <w:footerReference w:type="default" r:id="rId10"/>
      <w:pgSz w:w="11906" w:h="16838"/>
      <w:pgMar w:top="720" w:right="720" w:bottom="720" w:left="720" w:header="15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AD" w:rsidRDefault="00972BAD" w:rsidP="00272262">
      <w:pPr>
        <w:spacing w:after="0"/>
      </w:pPr>
      <w:r>
        <w:separator/>
      </w:r>
    </w:p>
  </w:endnote>
  <w:endnote w:type="continuationSeparator" w:id="0">
    <w:p w:rsidR="00972BAD" w:rsidRDefault="00972BAD" w:rsidP="00272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B9F" w:rsidRPr="00EB3928" w:rsidRDefault="00972BAD" w:rsidP="00EB3928">
    <w:pPr>
      <w:pStyle w:val="Footer"/>
      <w:tabs>
        <w:tab w:val="clear" w:pos="4513"/>
        <w:tab w:val="clear" w:pos="9026"/>
        <w:tab w:val="left" w:pos="2940"/>
      </w:tabs>
      <w:rPr>
        <w:sz w:val="16"/>
        <w:szCs w:val="16"/>
      </w:rPr>
    </w:pPr>
    <w:sdt>
      <w:sdtPr>
        <w:rPr>
          <w:sz w:val="16"/>
          <w:szCs w:val="16"/>
        </w:rPr>
        <w:id w:val="1414206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3B9F" w:rsidRPr="00EB3928">
          <w:rPr>
            <w:sz w:val="16"/>
            <w:szCs w:val="16"/>
          </w:rPr>
          <w:fldChar w:fldCharType="begin"/>
        </w:r>
        <w:r w:rsidR="006A3B9F" w:rsidRPr="00EB3928">
          <w:rPr>
            <w:sz w:val="16"/>
            <w:szCs w:val="16"/>
          </w:rPr>
          <w:instrText xml:space="preserve"> PAGE   \* MERGEFORMAT </w:instrText>
        </w:r>
        <w:r w:rsidR="006A3B9F" w:rsidRPr="00EB3928">
          <w:rPr>
            <w:sz w:val="16"/>
            <w:szCs w:val="16"/>
          </w:rPr>
          <w:fldChar w:fldCharType="separate"/>
        </w:r>
        <w:r w:rsidR="00F955BC">
          <w:rPr>
            <w:noProof/>
            <w:sz w:val="16"/>
            <w:szCs w:val="16"/>
          </w:rPr>
          <w:t>1</w:t>
        </w:r>
        <w:r w:rsidR="006A3B9F" w:rsidRPr="00EB3928">
          <w:rPr>
            <w:noProof/>
            <w:sz w:val="16"/>
            <w:szCs w:val="16"/>
          </w:rPr>
          <w:fldChar w:fldCharType="end"/>
        </w:r>
      </w:sdtContent>
    </w:sdt>
    <w:r w:rsidR="00EB3928" w:rsidRPr="00EB3928">
      <w:rPr>
        <w:noProof/>
        <w:sz w:val="16"/>
        <w:szCs w:val="16"/>
      </w:rPr>
      <w:tab/>
    </w:r>
  </w:p>
  <w:p w:rsidR="00CD378F" w:rsidRPr="00EB3928" w:rsidRDefault="00A85713">
    <w:pPr>
      <w:rPr>
        <w:sz w:val="16"/>
        <w:szCs w:val="16"/>
      </w:rPr>
    </w:pPr>
    <w:r w:rsidRPr="00EB3928">
      <w:rPr>
        <w:sz w:val="16"/>
        <w:szCs w:val="16"/>
      </w:rPr>
      <w:t>ENDORSED</w:t>
    </w:r>
    <w:r w:rsidR="00D34E2A" w:rsidRPr="00EB3928">
      <w:rPr>
        <w:sz w:val="16"/>
        <w:szCs w:val="16"/>
      </w:rPr>
      <w:t xml:space="preserve"> YMH SQRM 11 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AD" w:rsidRDefault="00972BAD" w:rsidP="00272262">
      <w:pPr>
        <w:spacing w:after="0"/>
      </w:pPr>
      <w:r>
        <w:separator/>
      </w:r>
    </w:p>
  </w:footnote>
  <w:footnote w:type="continuationSeparator" w:id="0">
    <w:p w:rsidR="00972BAD" w:rsidRDefault="00972BAD" w:rsidP="00272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262" w:rsidRDefault="00D34E2A" w:rsidP="00272262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F25C256" wp14:editId="569D3AA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485" cy="1162685"/>
          <wp:effectExtent l="0" t="0" r="0" b="0"/>
          <wp:wrapNone/>
          <wp:docPr id="1" name="Picture 1" descr="Word doc_Header_Template_MHPH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doc_Header_Template_MHPH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19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A2F8C"/>
    <w:multiLevelType w:val="hybridMultilevel"/>
    <w:tmpl w:val="9BC676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F1"/>
    <w:rsid w:val="0000305D"/>
    <w:rsid w:val="00037228"/>
    <w:rsid w:val="000637F5"/>
    <w:rsid w:val="00093496"/>
    <w:rsid w:val="000C13B5"/>
    <w:rsid w:val="00112204"/>
    <w:rsid w:val="001402AC"/>
    <w:rsid w:val="001437E0"/>
    <w:rsid w:val="00171B7B"/>
    <w:rsid w:val="001B54D1"/>
    <w:rsid w:val="001B5848"/>
    <w:rsid w:val="001C4D17"/>
    <w:rsid w:val="001C7D1F"/>
    <w:rsid w:val="001F3E76"/>
    <w:rsid w:val="001F6030"/>
    <w:rsid w:val="001F68E9"/>
    <w:rsid w:val="00203BAE"/>
    <w:rsid w:val="00220E8F"/>
    <w:rsid w:val="00226627"/>
    <w:rsid w:val="0025753A"/>
    <w:rsid w:val="00272262"/>
    <w:rsid w:val="002A3F41"/>
    <w:rsid w:val="002C7D7D"/>
    <w:rsid w:val="00301033"/>
    <w:rsid w:val="00355004"/>
    <w:rsid w:val="00360554"/>
    <w:rsid w:val="00380F6E"/>
    <w:rsid w:val="003903A3"/>
    <w:rsid w:val="003929E7"/>
    <w:rsid w:val="003B3D4A"/>
    <w:rsid w:val="003D253E"/>
    <w:rsid w:val="003D7CA6"/>
    <w:rsid w:val="00437EEF"/>
    <w:rsid w:val="00466DB9"/>
    <w:rsid w:val="00471692"/>
    <w:rsid w:val="00490448"/>
    <w:rsid w:val="004A609E"/>
    <w:rsid w:val="004C2780"/>
    <w:rsid w:val="004C6976"/>
    <w:rsid w:val="004D0A9A"/>
    <w:rsid w:val="004D47FC"/>
    <w:rsid w:val="004E74F1"/>
    <w:rsid w:val="004F3F0F"/>
    <w:rsid w:val="0053280A"/>
    <w:rsid w:val="005547E4"/>
    <w:rsid w:val="0056716B"/>
    <w:rsid w:val="00581A13"/>
    <w:rsid w:val="0059203B"/>
    <w:rsid w:val="005A409E"/>
    <w:rsid w:val="005B0C74"/>
    <w:rsid w:val="005C2919"/>
    <w:rsid w:val="005E492A"/>
    <w:rsid w:val="005F70C3"/>
    <w:rsid w:val="00624A68"/>
    <w:rsid w:val="00643338"/>
    <w:rsid w:val="0066492C"/>
    <w:rsid w:val="0069132D"/>
    <w:rsid w:val="00691BAC"/>
    <w:rsid w:val="006A3B9F"/>
    <w:rsid w:val="006A7559"/>
    <w:rsid w:val="006B25C4"/>
    <w:rsid w:val="006C0A50"/>
    <w:rsid w:val="006D1A8F"/>
    <w:rsid w:val="006F52D0"/>
    <w:rsid w:val="00705955"/>
    <w:rsid w:val="007109DC"/>
    <w:rsid w:val="007209B7"/>
    <w:rsid w:val="00750A72"/>
    <w:rsid w:val="00754BFD"/>
    <w:rsid w:val="0077027C"/>
    <w:rsid w:val="007721E8"/>
    <w:rsid w:val="00777697"/>
    <w:rsid w:val="007878A4"/>
    <w:rsid w:val="00793562"/>
    <w:rsid w:val="007A35D8"/>
    <w:rsid w:val="007D793C"/>
    <w:rsid w:val="007E03C4"/>
    <w:rsid w:val="007F1B89"/>
    <w:rsid w:val="007F5BE5"/>
    <w:rsid w:val="0083540F"/>
    <w:rsid w:val="00836A6D"/>
    <w:rsid w:val="00862371"/>
    <w:rsid w:val="008749C0"/>
    <w:rsid w:val="00881846"/>
    <w:rsid w:val="00897837"/>
    <w:rsid w:val="008B1284"/>
    <w:rsid w:val="008F7FE4"/>
    <w:rsid w:val="009055AC"/>
    <w:rsid w:val="00930DF8"/>
    <w:rsid w:val="00943B3F"/>
    <w:rsid w:val="009668ED"/>
    <w:rsid w:val="0097228B"/>
    <w:rsid w:val="00972BAD"/>
    <w:rsid w:val="00981DA1"/>
    <w:rsid w:val="00990D6C"/>
    <w:rsid w:val="009A3285"/>
    <w:rsid w:val="009C2D95"/>
    <w:rsid w:val="009E47D7"/>
    <w:rsid w:val="009F40C6"/>
    <w:rsid w:val="00A42505"/>
    <w:rsid w:val="00A45730"/>
    <w:rsid w:val="00A500B8"/>
    <w:rsid w:val="00A74560"/>
    <w:rsid w:val="00A76A61"/>
    <w:rsid w:val="00A85713"/>
    <w:rsid w:val="00A85B8D"/>
    <w:rsid w:val="00A91C4C"/>
    <w:rsid w:val="00AA1DB3"/>
    <w:rsid w:val="00AA62AF"/>
    <w:rsid w:val="00B1528B"/>
    <w:rsid w:val="00B213B6"/>
    <w:rsid w:val="00B4386B"/>
    <w:rsid w:val="00B576C3"/>
    <w:rsid w:val="00B81804"/>
    <w:rsid w:val="00BB5682"/>
    <w:rsid w:val="00BD41EB"/>
    <w:rsid w:val="00BE3C2D"/>
    <w:rsid w:val="00C2553A"/>
    <w:rsid w:val="00C4309B"/>
    <w:rsid w:val="00C47597"/>
    <w:rsid w:val="00C7143D"/>
    <w:rsid w:val="00C73F43"/>
    <w:rsid w:val="00C800DA"/>
    <w:rsid w:val="00C825D6"/>
    <w:rsid w:val="00CA5748"/>
    <w:rsid w:val="00CC2EEF"/>
    <w:rsid w:val="00CC6ACD"/>
    <w:rsid w:val="00CD2E93"/>
    <w:rsid w:val="00CD378F"/>
    <w:rsid w:val="00CE5134"/>
    <w:rsid w:val="00CE6F0A"/>
    <w:rsid w:val="00CF64E2"/>
    <w:rsid w:val="00D147D4"/>
    <w:rsid w:val="00D20229"/>
    <w:rsid w:val="00D34E2A"/>
    <w:rsid w:val="00D4497A"/>
    <w:rsid w:val="00D71812"/>
    <w:rsid w:val="00D9301F"/>
    <w:rsid w:val="00D94CC1"/>
    <w:rsid w:val="00DB4C77"/>
    <w:rsid w:val="00DD1216"/>
    <w:rsid w:val="00DD457D"/>
    <w:rsid w:val="00DD7BBB"/>
    <w:rsid w:val="00DE0087"/>
    <w:rsid w:val="00DE4BFE"/>
    <w:rsid w:val="00E145EE"/>
    <w:rsid w:val="00E23828"/>
    <w:rsid w:val="00E3720F"/>
    <w:rsid w:val="00E40563"/>
    <w:rsid w:val="00E47483"/>
    <w:rsid w:val="00EB3928"/>
    <w:rsid w:val="00EB41E2"/>
    <w:rsid w:val="00ED0187"/>
    <w:rsid w:val="00F03802"/>
    <w:rsid w:val="00F13E63"/>
    <w:rsid w:val="00F45C9A"/>
    <w:rsid w:val="00F86C6E"/>
    <w:rsid w:val="00F91400"/>
    <w:rsid w:val="00F955BC"/>
    <w:rsid w:val="00FB58A4"/>
    <w:rsid w:val="00FF08AA"/>
    <w:rsid w:val="00FF0D8D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8D3C6F-1E98-43B7-9148-496B139E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uiPriority="9" w:qFormat="1"/>
    <w:lsdException w:name="heading 3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CD378F"/>
    <w:pPr>
      <w:spacing w:after="170" w:line="240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27226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2262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2722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2262"/>
    <w:rPr>
      <w:rFonts w:ascii="Arial" w:eastAsia="Calibri" w:hAnsi="Arial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A45730"/>
    <w:pPr>
      <w:widowControl w:val="0"/>
      <w:spacing w:after="0"/>
    </w:pPr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.hith@health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E345-206B-451F-9A5E-5FE84330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McMaugh, Michael</dc:creator>
  <cp:lastModifiedBy>Newman, Vicky</cp:lastModifiedBy>
  <cp:revision>2</cp:revision>
  <cp:lastPrinted>2019-08-24T09:19:00Z</cp:lastPrinted>
  <dcterms:created xsi:type="dcterms:W3CDTF">2021-02-11T08:26:00Z</dcterms:created>
  <dcterms:modified xsi:type="dcterms:W3CDTF">2021-02-11T08:26:00Z</dcterms:modified>
</cp:coreProperties>
</file>